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webextensions/webextension4.xml" ContentType="application/vnd.ms-office.webextension+xml"/>
  <Override PartName="/word/webextensions/webextension5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D831" w14:textId="77777777" w:rsidR="00201523" w:rsidRDefault="00201523" w:rsidP="007C22B0">
      <w:pPr>
        <w:pStyle w:val="1pt"/>
        <w:sectPr w:rsidR="00201523" w:rsidSect="00787F4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2098" w:right="680" w:bottom="1134" w:left="1871" w:header="748" w:footer="340" w:gutter="0"/>
          <w:cols w:space="708"/>
          <w:titlePg/>
          <w:docGrid w:linePitch="360"/>
        </w:sectPr>
      </w:pPr>
    </w:p>
    <w:sdt>
      <w:sdtPr>
        <w:rPr>
          <w:rFonts w:asciiTheme="minorHAnsi" w:hAnsiTheme="minorHAnsi"/>
          <w:b w:val="0"/>
          <w:sz w:val="20"/>
          <w:szCs w:val="20"/>
        </w:rPr>
        <w:tag w:val="officeatworkDocumentPart:U2FsdGVkX1+pyBiHtT9H2r0onUVJ54Y96uV4ebxkRZri9mM3zSWg8IX47xdCtWDwTrY8pkWye4D9hhWist8F6Px31VgBUNfRahpH718pBw2mt24JUUXAVyg0X3Dl2L9cUtUT9ORClIJWidcmPHQPVVdqlZQUr8sJgQfebDipesaEWvsU1KCp863dH/P94vG5zthCkrQXNDmO2VAdPnRLWf8jmja/UHXAVEU34ntDpV5B938/t0RVZrUYi1VqCqjNXjBfrXgGLXnTKQr0FzsEBuuE8Dlht0BqXTaLs0ZRwtk="/>
        <w:id w:val="1395383845"/>
        <w:lock w:val="sdtLocked"/>
        <w:placeholder>
          <w:docPart w:val="96801FF0460645F58F23DF85E9F40AE7"/>
        </w:placeholder>
      </w:sdtPr>
      <w:sdtEndPr/>
      <w:sdtContent>
        <w:p w14:paraId="59B20ABD" w14:textId="77777777" w:rsidR="006613F0" w:rsidRDefault="006613F0" w:rsidP="00D94CFA">
          <w:pPr>
            <w:pStyle w:val="berschrift1"/>
            <w:spacing w:before="0"/>
          </w:pPr>
          <w:r>
            <w:t>Meldung Grabarbeiten</w:t>
          </w:r>
          <w:r>
            <w:br/>
          </w:r>
          <w:r w:rsidRPr="00D94CFA">
            <w:rPr>
              <w:b w:val="0"/>
              <w:bCs/>
              <w:sz w:val="20"/>
              <w:szCs w:val="20"/>
            </w:rPr>
            <w:t>für Werkleitungen im öffentlichen Strassengebiet</w:t>
          </w:r>
        </w:p>
        <w:tbl>
          <w:tblPr>
            <w:tblW w:w="9200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256"/>
            <w:gridCol w:w="1474"/>
            <w:gridCol w:w="824"/>
            <w:gridCol w:w="2093"/>
            <w:gridCol w:w="20"/>
            <w:gridCol w:w="1022"/>
            <w:gridCol w:w="240"/>
            <w:gridCol w:w="168"/>
            <w:gridCol w:w="373"/>
            <w:gridCol w:w="325"/>
            <w:gridCol w:w="20"/>
            <w:gridCol w:w="683"/>
            <w:gridCol w:w="682"/>
            <w:gridCol w:w="20"/>
          </w:tblGrid>
          <w:tr w:rsidR="006613F0" w:rsidRPr="00807A7A" w14:paraId="1918C33D" w14:textId="77777777" w:rsidTr="00D94CFA">
            <w:tc>
              <w:tcPr>
                <w:tcW w:w="2730" w:type="dxa"/>
                <w:gridSpan w:val="2"/>
                <w:vAlign w:val="bottom"/>
                <w:hideMark/>
              </w:tcPr>
              <w:p w14:paraId="1E52DF5C" w14:textId="77777777" w:rsidR="006613F0" w:rsidRPr="00807A7A" w:rsidRDefault="006613F0" w:rsidP="00462344">
                <w:r w:rsidRPr="00807A7A">
                  <w:t>Strasse/Platz:</w:t>
                </w:r>
              </w:p>
            </w:tc>
            <w:tc>
              <w:tcPr>
                <w:tcW w:w="2917" w:type="dxa"/>
                <w:gridSpan w:val="2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14:paraId="6C4F9912" w14:textId="77777777" w:rsidR="006613F0" w:rsidRPr="00807A7A" w:rsidRDefault="006613F0" w:rsidP="00462344">
                <w:r w:rsidRPr="00807A7A"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 w:rsidRPr="00807A7A">
                  <w:instrText xml:space="preserve"> FORMTEXT </w:instrText>
                </w:r>
                <w:r w:rsidRPr="00807A7A"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 w:rsidRPr="00807A7A">
                  <w:fldChar w:fldCharType="end"/>
                </w:r>
                <w:bookmarkEnd w:id="0"/>
              </w:p>
            </w:tc>
            <w:tc>
              <w:tcPr>
                <w:tcW w:w="20" w:type="dxa"/>
                <w:vAlign w:val="bottom"/>
              </w:tcPr>
              <w:p w14:paraId="44B040C6" w14:textId="77777777" w:rsidR="006613F0" w:rsidRPr="00807A7A" w:rsidRDefault="006613F0" w:rsidP="00462344"/>
            </w:tc>
            <w:tc>
              <w:tcPr>
                <w:tcW w:w="2148" w:type="dxa"/>
                <w:gridSpan w:val="6"/>
                <w:vAlign w:val="bottom"/>
                <w:hideMark/>
              </w:tcPr>
              <w:p w14:paraId="38B1C1E0" w14:textId="77777777" w:rsidR="006613F0" w:rsidRPr="00807A7A" w:rsidRDefault="006613F0" w:rsidP="00462344">
                <w:r w:rsidRPr="00807A7A"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bookmarkStart w:id="1" w:name="Kontrollkästchen1"/>
                <w:r w:rsidRPr="00807A7A">
                  <w:rPr>
                    <w:rFonts w:cs="Arial"/>
                  </w:rPr>
                  <w:instrText xml:space="preserve"> FORMCHECKBOX </w:instrText>
                </w:r>
                <w:r w:rsidR="00F25E0B">
                  <w:fldChar w:fldCharType="separate"/>
                </w:r>
                <w:r w:rsidRPr="00807A7A">
                  <w:fldChar w:fldCharType="end"/>
                </w:r>
                <w:bookmarkEnd w:id="1"/>
                <w:r w:rsidRPr="00807A7A">
                  <w:rPr>
                    <w:rFonts w:cs="Arial"/>
                  </w:rPr>
                  <w:t xml:space="preserve"> </w:t>
                </w:r>
                <w:r w:rsidRPr="00807A7A">
                  <w:rPr>
                    <w:rStyle w:val="Vordruck9CharChar"/>
                  </w:rPr>
                  <w:t>in Fahrbahn</w:t>
                </w:r>
              </w:p>
            </w:tc>
            <w:tc>
              <w:tcPr>
                <w:tcW w:w="1385" w:type="dxa"/>
                <w:gridSpan w:val="3"/>
                <w:vAlign w:val="bottom"/>
                <w:hideMark/>
              </w:tcPr>
              <w:p w14:paraId="16676EF7" w14:textId="77777777" w:rsidR="006613F0" w:rsidRPr="00807A7A" w:rsidRDefault="006613F0" w:rsidP="00462344">
                <w:r w:rsidRPr="00807A7A">
                  <w:fldChar w:fldCharType="begin">
                    <w:ffData>
                      <w:name w:val="Kontrollkästchen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2" w:name="Kontrollkästchen2"/>
                <w:r w:rsidRPr="00807A7A">
                  <w:rPr>
                    <w:rFonts w:cs="Arial"/>
                  </w:rPr>
                  <w:instrText xml:space="preserve"> FORMCHECKBOX </w:instrText>
                </w:r>
                <w:r w:rsidR="00F25E0B">
                  <w:fldChar w:fldCharType="separate"/>
                </w:r>
                <w:r w:rsidRPr="00807A7A">
                  <w:fldChar w:fldCharType="end"/>
                </w:r>
                <w:bookmarkEnd w:id="2"/>
                <w:r w:rsidRPr="00807A7A">
                  <w:rPr>
                    <w:rFonts w:cs="Arial"/>
                  </w:rPr>
                  <w:t xml:space="preserve"> </w:t>
                </w:r>
                <w:r w:rsidRPr="00807A7A">
                  <w:rPr>
                    <w:rStyle w:val="Vordruck9CharChar"/>
                  </w:rPr>
                  <w:t>in Gehweg</w:t>
                </w:r>
              </w:p>
            </w:tc>
          </w:tr>
          <w:tr w:rsidR="006613F0" w:rsidRPr="00807A7A" w14:paraId="25D15352" w14:textId="77777777" w:rsidTr="00D94CFA">
            <w:trPr>
              <w:gridAfter w:val="1"/>
              <w:wAfter w:w="20" w:type="dxa"/>
            </w:trPr>
            <w:tc>
              <w:tcPr>
                <w:tcW w:w="2730" w:type="dxa"/>
                <w:gridSpan w:val="2"/>
                <w:vAlign w:val="bottom"/>
              </w:tcPr>
              <w:p w14:paraId="6606B5E7" w14:textId="77777777" w:rsidR="006613F0" w:rsidRPr="00807A7A" w:rsidRDefault="006613F0" w:rsidP="00462344">
                <w:pPr>
                  <w:rPr>
                    <w:sz w:val="14"/>
                    <w:szCs w:val="14"/>
                  </w:rPr>
                </w:pPr>
              </w:p>
            </w:tc>
            <w:tc>
              <w:tcPr>
                <w:tcW w:w="2917" w:type="dxa"/>
                <w:gridSpan w:val="2"/>
                <w:vAlign w:val="bottom"/>
              </w:tcPr>
              <w:p w14:paraId="2A7D4858" w14:textId="77777777" w:rsidR="006613F0" w:rsidRPr="00807A7A" w:rsidRDefault="006613F0" w:rsidP="00462344"/>
            </w:tc>
            <w:tc>
              <w:tcPr>
                <w:tcW w:w="1042" w:type="dxa"/>
                <w:gridSpan w:val="2"/>
                <w:vAlign w:val="bottom"/>
                <w:hideMark/>
              </w:tcPr>
              <w:p w14:paraId="234D2140" w14:textId="77777777" w:rsidR="006613F0" w:rsidRPr="00807A7A" w:rsidRDefault="006613F0" w:rsidP="00462344">
                <w:pPr>
                  <w:rPr>
                    <w:sz w:val="14"/>
                    <w:szCs w:val="14"/>
                  </w:rPr>
                </w:pPr>
                <w:r w:rsidRPr="00807A7A">
                  <w:t>Länge</w:t>
                </w:r>
                <w:r w:rsidRPr="00807A7A">
                  <w:rPr>
                    <w:sz w:val="14"/>
                    <w:szCs w:val="14"/>
                  </w:rPr>
                  <w:t>:</w:t>
                </w:r>
              </w:p>
            </w:tc>
            <w:tc>
              <w:tcPr>
                <w:tcW w:w="781" w:type="dxa"/>
                <w:gridSpan w:val="3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14:paraId="61016073" w14:textId="77777777" w:rsidR="006613F0" w:rsidRPr="00807A7A" w:rsidRDefault="006613F0" w:rsidP="00462344">
                <w:r w:rsidRPr="00807A7A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3" w:name="Text2"/>
                <w:r w:rsidRPr="00807A7A">
                  <w:instrText xml:space="preserve"> FORMTEXT </w:instrText>
                </w:r>
                <w:r w:rsidRPr="00807A7A"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 w:rsidRPr="00807A7A">
                  <w:fldChar w:fldCharType="end"/>
                </w:r>
                <w:bookmarkEnd w:id="3"/>
              </w:p>
            </w:tc>
            <w:tc>
              <w:tcPr>
                <w:tcW w:w="325" w:type="dxa"/>
                <w:vAlign w:val="bottom"/>
              </w:tcPr>
              <w:p w14:paraId="0CDE1191" w14:textId="77777777" w:rsidR="006613F0" w:rsidRPr="00807A7A" w:rsidRDefault="006613F0" w:rsidP="00462344"/>
            </w:tc>
            <w:tc>
              <w:tcPr>
                <w:tcW w:w="703" w:type="dxa"/>
                <w:gridSpan w:val="2"/>
                <w:vAlign w:val="bottom"/>
                <w:hideMark/>
              </w:tcPr>
              <w:p w14:paraId="3E54AFD5" w14:textId="77777777" w:rsidR="006613F0" w:rsidRPr="00807A7A" w:rsidRDefault="006613F0" w:rsidP="00462344">
                <w:pPr>
                  <w:rPr>
                    <w:sz w:val="14"/>
                  </w:rPr>
                </w:pPr>
                <w:r w:rsidRPr="00807A7A">
                  <w:t>Breite</w:t>
                </w:r>
                <w:r w:rsidRPr="00807A7A">
                  <w:rPr>
                    <w:sz w:val="14"/>
                  </w:rPr>
                  <w:t>:</w:t>
                </w:r>
              </w:p>
            </w:tc>
            <w:tc>
              <w:tcPr>
                <w:tcW w:w="682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14:paraId="51EA5525" w14:textId="77777777" w:rsidR="006613F0" w:rsidRPr="00807A7A" w:rsidRDefault="006613F0" w:rsidP="00462344">
                <w:r w:rsidRPr="00807A7A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4" w:name="Text3"/>
                <w:r w:rsidRPr="00807A7A">
                  <w:instrText xml:space="preserve"> FORMTEXT </w:instrText>
                </w:r>
                <w:r w:rsidRPr="00807A7A"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 w:rsidRPr="00807A7A">
                  <w:fldChar w:fldCharType="end"/>
                </w:r>
                <w:bookmarkEnd w:id="4"/>
              </w:p>
            </w:tc>
          </w:tr>
          <w:tr w:rsidR="006613F0" w:rsidRPr="00807A7A" w14:paraId="1D625E4A" w14:textId="77777777" w:rsidTr="00D94CFA">
            <w:trPr>
              <w:gridAfter w:val="1"/>
              <w:wAfter w:w="20" w:type="dxa"/>
            </w:trPr>
            <w:tc>
              <w:tcPr>
                <w:tcW w:w="2730" w:type="dxa"/>
                <w:gridSpan w:val="2"/>
                <w:vAlign w:val="bottom"/>
                <w:hideMark/>
              </w:tcPr>
              <w:p w14:paraId="6A763353" w14:textId="77777777" w:rsidR="006613F0" w:rsidRPr="00807A7A" w:rsidRDefault="006613F0" w:rsidP="00462344">
                <w:r w:rsidRPr="00807A7A">
                  <w:t>Zweck der Bauarbeiten:</w:t>
                </w:r>
              </w:p>
            </w:tc>
            <w:tc>
              <w:tcPr>
                <w:tcW w:w="6450" w:type="dxa"/>
                <w:gridSpan w:val="11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14:paraId="539BDC61" w14:textId="77777777" w:rsidR="006613F0" w:rsidRPr="00807A7A" w:rsidRDefault="006613F0" w:rsidP="00462344">
                <w:r w:rsidRPr="00807A7A"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5" w:name="Text4"/>
                <w:r w:rsidRPr="00807A7A">
                  <w:instrText xml:space="preserve"> FORMTEXT </w:instrText>
                </w:r>
                <w:r w:rsidRPr="00807A7A"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 w:rsidRPr="00807A7A">
                  <w:fldChar w:fldCharType="end"/>
                </w:r>
                <w:bookmarkEnd w:id="5"/>
              </w:p>
            </w:tc>
          </w:tr>
          <w:tr w:rsidR="006613F0" w:rsidRPr="00807A7A" w14:paraId="0020E8AF" w14:textId="77777777" w:rsidTr="00D94CFA">
            <w:trPr>
              <w:gridAfter w:val="1"/>
              <w:wAfter w:w="20" w:type="dxa"/>
            </w:trPr>
            <w:tc>
              <w:tcPr>
                <w:tcW w:w="2730" w:type="dxa"/>
                <w:gridSpan w:val="2"/>
                <w:vAlign w:val="bottom"/>
                <w:hideMark/>
              </w:tcPr>
              <w:p w14:paraId="61C809AF" w14:textId="77777777" w:rsidR="006613F0" w:rsidRPr="00807A7A" w:rsidRDefault="006613F0" w:rsidP="00462344">
                <w:r w:rsidRPr="00807A7A">
                  <w:t>Baubeginn:</w:t>
                </w:r>
              </w:p>
            </w:tc>
            <w:tc>
              <w:tcPr>
                <w:tcW w:w="2917" w:type="dxa"/>
                <w:gridSpan w:val="2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14:paraId="52285F61" w14:textId="77777777" w:rsidR="006613F0" w:rsidRPr="00807A7A" w:rsidRDefault="006613F0" w:rsidP="00462344">
                <w:r w:rsidRPr="00807A7A"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6" w:name="Text5"/>
                <w:r w:rsidRPr="00807A7A">
                  <w:instrText xml:space="preserve"> FORMTEXT </w:instrText>
                </w:r>
                <w:r w:rsidRPr="00807A7A"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 w:rsidRPr="00807A7A">
                  <w:fldChar w:fldCharType="end"/>
                </w:r>
                <w:bookmarkEnd w:id="6"/>
              </w:p>
            </w:tc>
            <w:tc>
              <w:tcPr>
                <w:tcW w:w="1450" w:type="dxa"/>
                <w:gridSpan w:val="4"/>
                <w:vAlign w:val="bottom"/>
                <w:hideMark/>
              </w:tcPr>
              <w:p w14:paraId="71E00026" w14:textId="77777777" w:rsidR="006613F0" w:rsidRPr="00807A7A" w:rsidRDefault="006613F0" w:rsidP="00462344">
                <w:pPr>
                  <w:rPr>
                    <w:sz w:val="14"/>
                  </w:rPr>
                </w:pPr>
                <w:r w:rsidRPr="00807A7A">
                  <w:t>Bauvollendung</w:t>
                </w:r>
                <w:r w:rsidRPr="00807A7A">
                  <w:rPr>
                    <w:sz w:val="14"/>
                  </w:rPr>
                  <w:t>:</w:t>
                </w:r>
              </w:p>
            </w:tc>
            <w:tc>
              <w:tcPr>
                <w:tcW w:w="2083" w:type="dxa"/>
                <w:gridSpan w:val="5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14:paraId="3972B1EF" w14:textId="77777777" w:rsidR="006613F0" w:rsidRPr="00807A7A" w:rsidRDefault="006613F0" w:rsidP="00462344">
                <w:r w:rsidRPr="00807A7A"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bookmarkStart w:id="7" w:name="Text6"/>
                <w:r w:rsidRPr="00807A7A">
                  <w:instrText xml:space="preserve"> FORMTEXT </w:instrText>
                </w:r>
                <w:r w:rsidRPr="00807A7A"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 w:rsidRPr="00807A7A">
                  <w:fldChar w:fldCharType="end"/>
                </w:r>
                <w:bookmarkEnd w:id="7"/>
              </w:p>
            </w:tc>
          </w:tr>
          <w:tr w:rsidR="006613F0" w:rsidRPr="00807A7A" w14:paraId="1DCE47BF" w14:textId="77777777" w:rsidTr="00D94CFA">
            <w:trPr>
              <w:gridAfter w:val="1"/>
              <w:wAfter w:w="20" w:type="dxa"/>
            </w:trPr>
            <w:tc>
              <w:tcPr>
                <w:tcW w:w="2730" w:type="dxa"/>
                <w:gridSpan w:val="2"/>
                <w:vAlign w:val="bottom"/>
                <w:hideMark/>
              </w:tcPr>
              <w:p w14:paraId="098B204C" w14:textId="77777777" w:rsidR="006613F0" w:rsidRPr="00807A7A" w:rsidRDefault="006613F0" w:rsidP="00462344">
                <w:r w:rsidRPr="00807A7A">
                  <w:t>Bauher</w:t>
                </w:r>
                <w:r>
                  <w:t>r</w:t>
                </w:r>
                <w:r w:rsidRPr="00807A7A">
                  <w:t>schaft:</w:t>
                </w:r>
              </w:p>
            </w:tc>
            <w:tc>
              <w:tcPr>
                <w:tcW w:w="6450" w:type="dxa"/>
                <w:gridSpan w:val="11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14:paraId="3962C938" w14:textId="77777777" w:rsidR="006613F0" w:rsidRPr="00807A7A" w:rsidRDefault="006613F0" w:rsidP="00462344">
                <w:r w:rsidRPr="00807A7A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bookmarkStart w:id="8" w:name="Text7"/>
                <w:r w:rsidRPr="00807A7A">
                  <w:instrText xml:space="preserve"> FORMTEXT </w:instrText>
                </w:r>
                <w:r w:rsidRPr="00807A7A"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 w:rsidRPr="00807A7A">
                  <w:fldChar w:fldCharType="end"/>
                </w:r>
                <w:bookmarkEnd w:id="8"/>
              </w:p>
            </w:tc>
          </w:tr>
          <w:tr w:rsidR="006613F0" w:rsidRPr="00807A7A" w14:paraId="72D96E26" w14:textId="77777777" w:rsidTr="00D94CFA">
            <w:trPr>
              <w:gridAfter w:val="1"/>
              <w:wAfter w:w="20" w:type="dxa"/>
            </w:trPr>
            <w:tc>
              <w:tcPr>
                <w:tcW w:w="2730" w:type="dxa"/>
                <w:gridSpan w:val="2"/>
                <w:vAlign w:val="bottom"/>
                <w:hideMark/>
              </w:tcPr>
              <w:p w14:paraId="0DA32FD9" w14:textId="77777777" w:rsidR="006613F0" w:rsidRPr="00807A7A" w:rsidRDefault="006613F0" w:rsidP="00462344">
                <w:r w:rsidRPr="00807A7A">
                  <w:t>Bauleitung:</w:t>
                </w:r>
              </w:p>
            </w:tc>
            <w:tc>
              <w:tcPr>
                <w:tcW w:w="6450" w:type="dxa"/>
                <w:gridSpan w:val="11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14:paraId="486F59EB" w14:textId="77777777" w:rsidR="006613F0" w:rsidRPr="00807A7A" w:rsidRDefault="006613F0" w:rsidP="00462344">
                <w:r w:rsidRPr="00807A7A"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bookmarkStart w:id="9" w:name="Text8"/>
                <w:r w:rsidRPr="00807A7A">
                  <w:instrText xml:space="preserve"> FORMTEXT </w:instrText>
                </w:r>
                <w:r w:rsidRPr="00807A7A"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 w:rsidRPr="00807A7A">
                  <w:fldChar w:fldCharType="end"/>
                </w:r>
                <w:bookmarkEnd w:id="9"/>
              </w:p>
            </w:tc>
          </w:tr>
          <w:tr w:rsidR="006613F0" w:rsidRPr="00807A7A" w14:paraId="1061A027" w14:textId="77777777" w:rsidTr="00D94CFA">
            <w:trPr>
              <w:gridAfter w:val="1"/>
              <w:wAfter w:w="20" w:type="dxa"/>
            </w:trPr>
            <w:tc>
              <w:tcPr>
                <w:tcW w:w="2730" w:type="dxa"/>
                <w:gridSpan w:val="2"/>
                <w:vAlign w:val="bottom"/>
                <w:hideMark/>
              </w:tcPr>
              <w:p w14:paraId="1A63A995" w14:textId="77777777" w:rsidR="006613F0" w:rsidRPr="00807A7A" w:rsidRDefault="006613F0" w:rsidP="00462344">
                <w:r w:rsidRPr="00807A7A">
                  <w:t>Unternehme</w:t>
                </w:r>
                <w:r>
                  <w:t>n</w:t>
                </w:r>
                <w:r w:rsidRPr="00807A7A">
                  <w:t xml:space="preserve"> Grabarbeiten:</w:t>
                </w:r>
              </w:p>
            </w:tc>
            <w:tc>
              <w:tcPr>
                <w:tcW w:w="6450" w:type="dxa"/>
                <w:gridSpan w:val="11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14:paraId="7C6D83AE" w14:textId="77777777" w:rsidR="006613F0" w:rsidRPr="00807A7A" w:rsidRDefault="006613F0" w:rsidP="00462344">
                <w:r w:rsidRPr="00807A7A"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bookmarkStart w:id="10" w:name="Text9"/>
                <w:r w:rsidRPr="00807A7A">
                  <w:instrText xml:space="preserve"> FORMTEXT </w:instrText>
                </w:r>
                <w:r w:rsidRPr="00807A7A"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 w:rsidRPr="00807A7A">
                  <w:fldChar w:fldCharType="end"/>
                </w:r>
                <w:bookmarkEnd w:id="10"/>
              </w:p>
            </w:tc>
          </w:tr>
          <w:tr w:rsidR="006613F0" w:rsidRPr="00807A7A" w14:paraId="7B4C47AB" w14:textId="77777777" w:rsidTr="00D94CFA">
            <w:trPr>
              <w:gridAfter w:val="1"/>
              <w:wAfter w:w="20" w:type="dxa"/>
            </w:trPr>
            <w:tc>
              <w:tcPr>
                <w:tcW w:w="2730" w:type="dxa"/>
                <w:gridSpan w:val="2"/>
                <w:vAlign w:val="bottom"/>
                <w:hideMark/>
              </w:tcPr>
              <w:p w14:paraId="0C49A80D" w14:textId="77777777" w:rsidR="006613F0" w:rsidRPr="00807A7A" w:rsidRDefault="006613F0" w:rsidP="00462344">
                <w:r w:rsidRPr="00807A7A">
                  <w:t>Unternehme</w:t>
                </w:r>
                <w:r>
                  <w:t>n</w:t>
                </w:r>
                <w:r w:rsidRPr="00807A7A">
                  <w:t xml:space="preserve"> Belagsarbeiten:</w:t>
                </w:r>
              </w:p>
            </w:tc>
            <w:tc>
              <w:tcPr>
                <w:tcW w:w="6450" w:type="dxa"/>
                <w:gridSpan w:val="11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14:paraId="00C0B0D3" w14:textId="77777777" w:rsidR="006613F0" w:rsidRPr="00807A7A" w:rsidRDefault="006613F0" w:rsidP="00462344">
                <w:r w:rsidRPr="00807A7A"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bookmarkStart w:id="11" w:name="Text10"/>
                <w:r w:rsidRPr="00807A7A">
                  <w:instrText xml:space="preserve"> FORMTEXT </w:instrText>
                </w:r>
                <w:r w:rsidRPr="00807A7A"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 w:rsidRPr="00807A7A">
                  <w:fldChar w:fldCharType="end"/>
                </w:r>
                <w:bookmarkEnd w:id="11"/>
              </w:p>
            </w:tc>
          </w:tr>
          <w:tr w:rsidR="006613F0" w:rsidRPr="00807A7A" w14:paraId="63E667B9" w14:textId="77777777" w:rsidTr="006613F0">
            <w:trPr>
              <w:gridAfter w:val="1"/>
              <w:wAfter w:w="20" w:type="dxa"/>
            </w:trPr>
            <w:tc>
              <w:tcPr>
                <w:tcW w:w="1256" w:type="dxa"/>
                <w:vAlign w:val="bottom"/>
                <w:hideMark/>
              </w:tcPr>
              <w:p w14:paraId="38667418" w14:textId="77777777" w:rsidR="006613F0" w:rsidRPr="00807A7A" w:rsidRDefault="006613F0" w:rsidP="00462344">
                <w:r w:rsidRPr="00807A7A">
                  <w:t>Ort, Datum:</w:t>
                </w:r>
              </w:p>
            </w:tc>
            <w:tc>
              <w:tcPr>
                <w:tcW w:w="2298" w:type="dxa"/>
                <w:gridSpan w:val="2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14:paraId="4D807D3B" w14:textId="77777777" w:rsidR="006613F0" w:rsidRPr="00807A7A" w:rsidRDefault="006613F0" w:rsidP="00462344">
                <w:r w:rsidRPr="00807A7A"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bookmarkStart w:id="12" w:name="Text11"/>
                <w:r w:rsidRPr="00807A7A">
                  <w:instrText xml:space="preserve"> FORMTEXT </w:instrText>
                </w:r>
                <w:r w:rsidRPr="00807A7A"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 w:rsidRPr="00807A7A">
                  <w:fldChar w:fldCharType="end"/>
                </w:r>
                <w:bookmarkEnd w:id="12"/>
              </w:p>
            </w:tc>
            <w:tc>
              <w:tcPr>
                <w:tcW w:w="2093" w:type="dxa"/>
                <w:vAlign w:val="bottom"/>
              </w:tcPr>
              <w:p w14:paraId="55512955" w14:textId="77777777" w:rsidR="006613F0" w:rsidRPr="00807A7A" w:rsidRDefault="006613F0" w:rsidP="00462344"/>
            </w:tc>
            <w:tc>
              <w:tcPr>
                <w:tcW w:w="1282" w:type="dxa"/>
                <w:gridSpan w:val="3"/>
                <w:vAlign w:val="bottom"/>
              </w:tcPr>
              <w:p w14:paraId="25AB871C" w14:textId="70EA0442" w:rsidR="006613F0" w:rsidRPr="00807A7A" w:rsidRDefault="006613F0" w:rsidP="00462344">
                <w:pPr>
                  <w:rPr>
                    <w:sz w:val="14"/>
                  </w:rPr>
                </w:pPr>
              </w:p>
            </w:tc>
            <w:tc>
              <w:tcPr>
                <w:tcW w:w="2251" w:type="dxa"/>
                <w:gridSpan w:val="6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406AFFDC" w14:textId="77777777" w:rsidR="006613F0" w:rsidRPr="00807A7A" w:rsidRDefault="006613F0" w:rsidP="00462344"/>
            </w:tc>
          </w:tr>
        </w:tbl>
        <w:p w14:paraId="19260504" w14:textId="77777777" w:rsidR="006613F0" w:rsidRPr="00807A7A" w:rsidRDefault="006613F0" w:rsidP="00D94CFA">
          <w:pPr>
            <w:pStyle w:val="berschrift2"/>
          </w:pPr>
          <w:r w:rsidRPr="00807A7A">
            <w:t>Zustimmung</w:t>
          </w:r>
        </w:p>
        <w:p w14:paraId="629B3801" w14:textId="77777777" w:rsidR="006613F0" w:rsidRPr="00807A7A" w:rsidRDefault="006613F0" w:rsidP="00D94CFA">
          <w:r w:rsidRPr="00807A7A">
            <w:t>Die Zustimmung zur Ausführung der oben genannten Grabarbeiten im öffentlichen Strassengebiet wird unter folgenden Bedingungen und Auflagen erteilt:</w:t>
          </w:r>
        </w:p>
        <w:p w14:paraId="77C05820" w14:textId="77777777" w:rsidR="006613F0" w:rsidRPr="00807A7A" w:rsidRDefault="006613F0" w:rsidP="00D94CFA"/>
        <w:p w14:paraId="2901B4B2" w14:textId="77777777" w:rsidR="006613F0" w:rsidRPr="00807A7A" w:rsidRDefault="006613F0" w:rsidP="00D94CFA">
          <w:pPr>
            <w:pStyle w:val="Nummerierung1"/>
          </w:pPr>
          <w:r w:rsidRPr="00807A7A">
            <w:t>Für das Leitungswesen sind folgende Organe zuständig, die von der Bauherrschaft vor Baubeginn zu benachrichtigen sind:</w:t>
          </w:r>
        </w:p>
        <w:p w14:paraId="417DC7E3" w14:textId="77777777" w:rsidR="006613F0" w:rsidRPr="00807A7A" w:rsidRDefault="006613F0" w:rsidP="00D94CFA"/>
        <w:tbl>
          <w:tblPr>
            <w:tblStyle w:val="Gitternetztabelle2Akzent6"/>
            <w:tblW w:w="8820" w:type="dxa"/>
            <w:tblLook w:val="0400" w:firstRow="0" w:lastRow="0" w:firstColumn="0" w:lastColumn="0" w:noHBand="0" w:noVBand="1"/>
          </w:tblPr>
          <w:tblGrid>
            <w:gridCol w:w="2448"/>
            <w:gridCol w:w="6372"/>
          </w:tblGrid>
          <w:tr w:rsidR="006613F0" w:rsidRPr="00807A7A" w14:paraId="5D71DA71" w14:textId="77777777" w:rsidTr="00D94CF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2448" w:type="dxa"/>
                <w:hideMark/>
              </w:tcPr>
              <w:p w14:paraId="116A2449" w14:textId="77777777" w:rsidR="006613F0" w:rsidRPr="00807A7A" w:rsidRDefault="006613F0" w:rsidP="00462344">
                <w:r w:rsidRPr="00807A7A">
                  <w:t>Elektrizitätswerke:</w:t>
                </w:r>
              </w:p>
            </w:tc>
            <w:tc>
              <w:tcPr>
                <w:tcW w:w="6372" w:type="dxa"/>
                <w:hideMark/>
              </w:tcPr>
              <w:p w14:paraId="2FFECFAD" w14:textId="77777777" w:rsidR="006613F0" w:rsidRPr="00807A7A" w:rsidRDefault="006613F0" w:rsidP="00462344">
                <w:r w:rsidRPr="00807A7A">
                  <w:t xml:space="preserve">CKW AG, </w:t>
                </w:r>
                <w:proofErr w:type="spellStart"/>
                <w:r w:rsidRPr="00807A7A">
                  <w:t>Täschmattstrasse</w:t>
                </w:r>
                <w:proofErr w:type="spellEnd"/>
                <w:r w:rsidRPr="00807A7A">
                  <w:t xml:space="preserve"> 4, 6002 Luzern</w:t>
                </w:r>
              </w:p>
            </w:tc>
          </w:tr>
          <w:tr w:rsidR="006613F0" w:rsidRPr="00807A7A" w14:paraId="6139F77B" w14:textId="77777777" w:rsidTr="00D94CFA">
            <w:tc>
              <w:tcPr>
                <w:tcW w:w="2448" w:type="dxa"/>
                <w:hideMark/>
              </w:tcPr>
              <w:p w14:paraId="73D5FC89" w14:textId="77777777" w:rsidR="006613F0" w:rsidRPr="00807A7A" w:rsidRDefault="006613F0" w:rsidP="00462344">
                <w:r w:rsidRPr="00807A7A">
                  <w:t>Telefon:</w:t>
                </w:r>
              </w:p>
            </w:tc>
            <w:tc>
              <w:tcPr>
                <w:tcW w:w="6372" w:type="dxa"/>
                <w:hideMark/>
              </w:tcPr>
              <w:p w14:paraId="73460BA7" w14:textId="77777777" w:rsidR="006613F0" w:rsidRPr="00807A7A" w:rsidRDefault="006613F0" w:rsidP="00462344">
                <w:r w:rsidRPr="00807A7A">
                  <w:t>Swisscom AG, Postfach, 3050 Bern</w:t>
                </w:r>
              </w:p>
            </w:tc>
          </w:tr>
          <w:tr w:rsidR="006613F0" w:rsidRPr="00807A7A" w14:paraId="50BCD3EA" w14:textId="77777777" w:rsidTr="00D94CF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2448" w:type="dxa"/>
                <w:hideMark/>
              </w:tcPr>
              <w:p w14:paraId="07D82698" w14:textId="77777777" w:rsidR="006613F0" w:rsidRPr="00807A7A" w:rsidRDefault="006613F0" w:rsidP="00462344">
                <w:r w:rsidRPr="00807A7A">
                  <w:t>Grundbuchgeometer:</w:t>
                </w:r>
              </w:p>
            </w:tc>
            <w:tc>
              <w:tcPr>
                <w:tcW w:w="6372" w:type="dxa"/>
                <w:hideMark/>
              </w:tcPr>
              <w:p w14:paraId="0A4D40D5" w14:textId="77777777" w:rsidR="006613F0" w:rsidRPr="00807A7A" w:rsidRDefault="006613F0" w:rsidP="00462344">
                <w:r w:rsidRPr="00807A7A">
                  <w:t>Kost + Partner AG, Industriestrasse 14, 6210 Sursee</w:t>
                </w:r>
              </w:p>
            </w:tc>
          </w:tr>
          <w:tr w:rsidR="006613F0" w:rsidRPr="00807A7A" w14:paraId="08F3F05A" w14:textId="77777777" w:rsidTr="00D94CFA">
            <w:tc>
              <w:tcPr>
                <w:tcW w:w="2448" w:type="dxa"/>
                <w:hideMark/>
              </w:tcPr>
              <w:p w14:paraId="771A9C1C" w14:textId="77777777" w:rsidR="006613F0" w:rsidRPr="00807A7A" w:rsidRDefault="006613F0" w:rsidP="00462344">
                <w:r w:rsidRPr="00807A7A">
                  <w:t>Wasserversorgung:</w:t>
                </w:r>
              </w:p>
            </w:tc>
            <w:tc>
              <w:tcPr>
                <w:tcW w:w="6372" w:type="dxa"/>
                <w:hideMark/>
              </w:tcPr>
              <w:p w14:paraId="52E3D1C9" w14:textId="77777777" w:rsidR="006613F0" w:rsidRPr="00807A7A" w:rsidRDefault="006613F0" w:rsidP="00462344">
                <w:proofErr w:type="spellStart"/>
                <w:r w:rsidRPr="00807A7A">
                  <w:t>aquaregio</w:t>
                </w:r>
                <w:proofErr w:type="spellEnd"/>
                <w:r w:rsidRPr="00807A7A">
                  <w:t xml:space="preserve"> </w:t>
                </w:r>
                <w:proofErr w:type="spellStart"/>
                <w:r w:rsidRPr="00807A7A">
                  <w:t>ag</w:t>
                </w:r>
                <w:proofErr w:type="spellEnd"/>
                <w:r w:rsidRPr="00807A7A">
                  <w:t>, Allee 1b, 6210 Sursee</w:t>
                </w:r>
              </w:p>
            </w:tc>
          </w:tr>
          <w:tr w:rsidR="006613F0" w:rsidRPr="00807A7A" w14:paraId="20947549" w14:textId="77777777" w:rsidTr="00D94CF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2448" w:type="dxa"/>
                <w:hideMark/>
              </w:tcPr>
              <w:p w14:paraId="1158687E" w14:textId="77777777" w:rsidR="006613F0" w:rsidRPr="00807A7A" w:rsidRDefault="006613F0" w:rsidP="00462344">
                <w:r w:rsidRPr="00807A7A">
                  <w:t>Kanalisation:</w:t>
                </w:r>
              </w:p>
            </w:tc>
            <w:tc>
              <w:tcPr>
                <w:tcW w:w="6372" w:type="dxa"/>
                <w:hideMark/>
              </w:tcPr>
              <w:p w14:paraId="07AD5B4E" w14:textId="77777777" w:rsidR="006613F0" w:rsidRPr="00807A7A" w:rsidRDefault="006613F0" w:rsidP="00462344">
                <w:r w:rsidRPr="00807A7A">
                  <w:t>Kost + Partner AG, Industriestrasse 14, 6210 Sursee</w:t>
                </w:r>
              </w:p>
            </w:tc>
          </w:tr>
          <w:tr w:rsidR="006613F0" w:rsidRPr="00807A7A" w14:paraId="410C5081" w14:textId="77777777" w:rsidTr="00D94CFA">
            <w:tc>
              <w:tcPr>
                <w:tcW w:w="2448" w:type="dxa"/>
                <w:hideMark/>
              </w:tcPr>
              <w:p w14:paraId="7A6442F7" w14:textId="77777777" w:rsidR="006613F0" w:rsidRPr="00807A7A" w:rsidRDefault="006613F0" w:rsidP="00462344">
                <w:r w:rsidRPr="00807A7A">
                  <w:t>TV-/Fernsehkabel:</w:t>
                </w:r>
              </w:p>
            </w:tc>
            <w:tc>
              <w:tcPr>
                <w:tcW w:w="6372" w:type="dxa"/>
                <w:hideMark/>
              </w:tcPr>
              <w:p w14:paraId="7369E893" w14:textId="77777777" w:rsidR="006613F0" w:rsidRPr="00807A7A" w:rsidRDefault="006613F0" w:rsidP="00462344">
                <w:r w:rsidRPr="00807A7A">
                  <w:t xml:space="preserve">Cablecom GmbH, </w:t>
                </w:r>
                <w:proofErr w:type="spellStart"/>
                <w:r w:rsidRPr="00807A7A">
                  <w:t>Belpstrasse</w:t>
                </w:r>
                <w:proofErr w:type="spellEnd"/>
                <w:r w:rsidRPr="00807A7A">
                  <w:t xml:space="preserve"> 36, 3007 Bern</w:t>
                </w:r>
              </w:p>
            </w:tc>
          </w:tr>
        </w:tbl>
        <w:p w14:paraId="10793D82" w14:textId="77777777" w:rsidR="006613F0" w:rsidRPr="00807A7A" w:rsidRDefault="006613F0" w:rsidP="00D94CFA"/>
        <w:p w14:paraId="16395322" w14:textId="77777777" w:rsidR="006613F0" w:rsidRPr="00807A7A" w:rsidRDefault="006613F0" w:rsidP="00D94CFA">
          <w:pPr>
            <w:pStyle w:val="Nummerierung1"/>
          </w:pPr>
          <w:r w:rsidRPr="00807A7A">
            <w:t>Für die Ausführung von Grabarbeiten sind die Vorschriften und Normen des Bereiches Bau und Unterhalt verbindlich. Sie gehen anders lautenden Bestimmungen des Werk</w:t>
          </w:r>
          <w:r w:rsidRPr="00807A7A">
            <w:softHyphen/>
            <w:t>vertrages vor. Bei Streitigkeiten entscheidet der Bereichsleiter Bau und Unterhalt.</w:t>
          </w:r>
        </w:p>
        <w:p w14:paraId="30370DF4" w14:textId="77777777" w:rsidR="006613F0" w:rsidRPr="00807A7A" w:rsidRDefault="006613F0" w:rsidP="00D94CFA"/>
        <w:p w14:paraId="4B1F11DF" w14:textId="77777777" w:rsidR="006613F0" w:rsidRPr="00807A7A" w:rsidRDefault="006613F0" w:rsidP="00D94CFA">
          <w:pPr>
            <w:pStyle w:val="Nummerierung1"/>
          </w:pPr>
          <w:r w:rsidRPr="00807A7A">
            <w:t>Bei der definitiven Instandstellung des Grabenaufbruches ist folgender Belagsaufbau erforderlich:</w:t>
          </w:r>
        </w:p>
        <w:p w14:paraId="01FD75C0" w14:textId="77777777" w:rsidR="006613F0" w:rsidRPr="00807A7A" w:rsidRDefault="006613F0" w:rsidP="00D94CFA"/>
        <w:tbl>
          <w:tblPr>
            <w:tblStyle w:val="Gitternetztabelle2Akzent6"/>
            <w:tblW w:w="0" w:type="auto"/>
            <w:tblLook w:val="0420" w:firstRow="1" w:lastRow="0" w:firstColumn="0" w:lastColumn="0" w:noHBand="0" w:noVBand="1"/>
          </w:tblPr>
          <w:tblGrid>
            <w:gridCol w:w="2133"/>
            <w:gridCol w:w="1482"/>
            <w:gridCol w:w="318"/>
            <w:gridCol w:w="1440"/>
            <w:gridCol w:w="288"/>
            <w:gridCol w:w="1482"/>
            <w:gridCol w:w="318"/>
            <w:gridCol w:w="1440"/>
          </w:tblGrid>
          <w:tr w:rsidR="006613F0" w:rsidRPr="00807A7A" w14:paraId="56DE5442" w14:textId="77777777" w:rsidTr="00060E7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2133" w:type="dxa"/>
              </w:tcPr>
              <w:p w14:paraId="739B0324" w14:textId="77777777" w:rsidR="006613F0" w:rsidRPr="00807A7A" w:rsidRDefault="006613F0" w:rsidP="00462344"/>
            </w:tc>
            <w:tc>
              <w:tcPr>
                <w:tcW w:w="1482" w:type="dxa"/>
                <w:hideMark/>
              </w:tcPr>
              <w:p w14:paraId="1CD4655B" w14:textId="77777777" w:rsidR="006613F0" w:rsidRPr="00060E76" w:rsidRDefault="006613F0" w:rsidP="00462344">
                <w:pPr>
                  <w:rPr>
                    <w:b w:val="0"/>
                    <w:bCs w:val="0"/>
                  </w:rPr>
                </w:pPr>
                <w:r w:rsidRPr="00060E76">
                  <w:rPr>
                    <w:b w:val="0"/>
                    <w:bCs w:val="0"/>
                  </w:rPr>
                  <w:t>in Fahrbahn:</w:t>
                </w:r>
                <w:r w:rsidRPr="00060E76">
                  <w:rPr>
                    <w:b w:val="0"/>
                    <w:bCs w:val="0"/>
                  </w:rPr>
                  <w:br/>
                  <w:t>Belagssorte</w:t>
                </w:r>
              </w:p>
            </w:tc>
            <w:tc>
              <w:tcPr>
                <w:tcW w:w="318" w:type="dxa"/>
              </w:tcPr>
              <w:p w14:paraId="1B412668" w14:textId="77777777" w:rsidR="006613F0" w:rsidRPr="00060E76" w:rsidRDefault="006613F0" w:rsidP="00462344">
                <w:pPr>
                  <w:rPr>
                    <w:b w:val="0"/>
                    <w:bCs w:val="0"/>
                  </w:rPr>
                </w:pPr>
              </w:p>
            </w:tc>
            <w:tc>
              <w:tcPr>
                <w:tcW w:w="1440" w:type="dxa"/>
              </w:tcPr>
              <w:p w14:paraId="2D6B2F29" w14:textId="77777777" w:rsidR="006613F0" w:rsidRPr="00060E76" w:rsidRDefault="006613F0" w:rsidP="00462344">
                <w:pPr>
                  <w:rPr>
                    <w:b w:val="0"/>
                    <w:bCs w:val="0"/>
                  </w:rPr>
                </w:pPr>
                <w:r w:rsidRPr="00060E76">
                  <w:rPr>
                    <w:b w:val="0"/>
                    <w:bCs w:val="0"/>
                  </w:rPr>
                  <w:t>Dicke mm</w:t>
                </w:r>
              </w:p>
            </w:tc>
            <w:tc>
              <w:tcPr>
                <w:tcW w:w="288" w:type="dxa"/>
              </w:tcPr>
              <w:p w14:paraId="03FD0766" w14:textId="77777777" w:rsidR="006613F0" w:rsidRPr="00060E76" w:rsidRDefault="006613F0" w:rsidP="00462344">
                <w:pPr>
                  <w:rPr>
                    <w:b w:val="0"/>
                    <w:bCs w:val="0"/>
                  </w:rPr>
                </w:pPr>
              </w:p>
            </w:tc>
            <w:tc>
              <w:tcPr>
                <w:tcW w:w="1482" w:type="dxa"/>
                <w:hideMark/>
              </w:tcPr>
              <w:p w14:paraId="1D117CD1" w14:textId="77777777" w:rsidR="006613F0" w:rsidRPr="00060E76" w:rsidRDefault="006613F0" w:rsidP="00462344">
                <w:pPr>
                  <w:rPr>
                    <w:b w:val="0"/>
                    <w:bCs w:val="0"/>
                  </w:rPr>
                </w:pPr>
                <w:r w:rsidRPr="00060E76">
                  <w:rPr>
                    <w:b w:val="0"/>
                    <w:bCs w:val="0"/>
                  </w:rPr>
                  <w:t>in Gehweg:</w:t>
                </w:r>
                <w:r w:rsidRPr="00060E76">
                  <w:rPr>
                    <w:b w:val="0"/>
                    <w:bCs w:val="0"/>
                  </w:rPr>
                  <w:br/>
                  <w:t>Belagssorte</w:t>
                </w:r>
              </w:p>
            </w:tc>
            <w:tc>
              <w:tcPr>
                <w:tcW w:w="318" w:type="dxa"/>
              </w:tcPr>
              <w:p w14:paraId="42EE3092" w14:textId="77777777" w:rsidR="006613F0" w:rsidRPr="00060E76" w:rsidRDefault="006613F0" w:rsidP="00462344">
                <w:pPr>
                  <w:rPr>
                    <w:b w:val="0"/>
                    <w:bCs w:val="0"/>
                  </w:rPr>
                </w:pPr>
              </w:p>
            </w:tc>
            <w:tc>
              <w:tcPr>
                <w:tcW w:w="1440" w:type="dxa"/>
              </w:tcPr>
              <w:p w14:paraId="46CA384A" w14:textId="77777777" w:rsidR="006613F0" w:rsidRPr="00060E76" w:rsidRDefault="006613F0" w:rsidP="00462344">
                <w:pPr>
                  <w:rPr>
                    <w:b w:val="0"/>
                    <w:bCs w:val="0"/>
                  </w:rPr>
                </w:pPr>
                <w:r w:rsidRPr="00060E76">
                  <w:rPr>
                    <w:b w:val="0"/>
                    <w:bCs w:val="0"/>
                  </w:rPr>
                  <w:t>Dicke mm</w:t>
                </w:r>
              </w:p>
            </w:tc>
          </w:tr>
          <w:tr w:rsidR="006613F0" w:rsidRPr="00807A7A" w14:paraId="70082593" w14:textId="77777777" w:rsidTr="00060E7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2133" w:type="dxa"/>
                <w:hideMark/>
              </w:tcPr>
              <w:p w14:paraId="2A535EF7" w14:textId="77777777" w:rsidR="006613F0" w:rsidRPr="00807A7A" w:rsidRDefault="006613F0" w:rsidP="00462344">
                <w:r w:rsidRPr="00807A7A">
                  <w:t>Tragschicht:</w:t>
                </w:r>
              </w:p>
            </w:tc>
            <w:tc>
              <w:tcPr>
                <w:tcW w:w="1482" w:type="dxa"/>
                <w:hideMark/>
              </w:tcPr>
              <w:p w14:paraId="5B6EEE4A" w14:textId="77777777" w:rsidR="006613F0" w:rsidRPr="00807A7A" w:rsidRDefault="006613F0" w:rsidP="00462344">
                <w:r w:rsidRPr="00807A7A"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bookmarkStart w:id="13" w:name="Text12"/>
                <w:r w:rsidRPr="00807A7A">
                  <w:instrText xml:space="preserve"> FORMTEXT </w:instrText>
                </w:r>
                <w:r w:rsidRPr="00807A7A"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 w:rsidRPr="00807A7A">
                  <w:fldChar w:fldCharType="end"/>
                </w:r>
                <w:bookmarkEnd w:id="13"/>
              </w:p>
            </w:tc>
            <w:tc>
              <w:tcPr>
                <w:tcW w:w="318" w:type="dxa"/>
              </w:tcPr>
              <w:p w14:paraId="49B86E70" w14:textId="77777777" w:rsidR="006613F0" w:rsidRPr="00807A7A" w:rsidRDefault="006613F0" w:rsidP="00462344"/>
            </w:tc>
            <w:tc>
              <w:tcPr>
                <w:tcW w:w="1440" w:type="dxa"/>
                <w:hideMark/>
              </w:tcPr>
              <w:p w14:paraId="4371AB8F" w14:textId="77777777" w:rsidR="006613F0" w:rsidRPr="00807A7A" w:rsidRDefault="006613F0" w:rsidP="00462344">
                <w:r w:rsidRPr="00807A7A"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bookmarkStart w:id="14" w:name="Text13"/>
                <w:r w:rsidRPr="00807A7A">
                  <w:instrText xml:space="preserve"> FORMTEXT </w:instrText>
                </w:r>
                <w:r w:rsidRPr="00807A7A"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 w:rsidRPr="00807A7A">
                  <w:fldChar w:fldCharType="end"/>
                </w:r>
                <w:bookmarkEnd w:id="14"/>
              </w:p>
            </w:tc>
            <w:tc>
              <w:tcPr>
                <w:tcW w:w="288" w:type="dxa"/>
              </w:tcPr>
              <w:p w14:paraId="7ACF63DD" w14:textId="77777777" w:rsidR="006613F0" w:rsidRPr="00807A7A" w:rsidRDefault="006613F0" w:rsidP="00462344"/>
            </w:tc>
            <w:tc>
              <w:tcPr>
                <w:tcW w:w="1482" w:type="dxa"/>
                <w:hideMark/>
              </w:tcPr>
              <w:p w14:paraId="01370A1A" w14:textId="77777777" w:rsidR="006613F0" w:rsidRPr="00807A7A" w:rsidRDefault="006613F0" w:rsidP="00462344">
                <w:r w:rsidRPr="00807A7A">
                  <w:fldChar w:fldCharType="begin">
                    <w:ffData>
                      <w:name w:val="Text14"/>
                      <w:enabled/>
                      <w:calcOnExit w:val="0"/>
                      <w:textInput/>
                    </w:ffData>
                  </w:fldChar>
                </w:r>
                <w:bookmarkStart w:id="15" w:name="Text14"/>
                <w:r w:rsidRPr="00807A7A">
                  <w:instrText xml:space="preserve"> FORMTEXT </w:instrText>
                </w:r>
                <w:r w:rsidRPr="00807A7A"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 w:rsidRPr="00807A7A">
                  <w:fldChar w:fldCharType="end"/>
                </w:r>
                <w:bookmarkEnd w:id="15"/>
              </w:p>
            </w:tc>
            <w:tc>
              <w:tcPr>
                <w:tcW w:w="318" w:type="dxa"/>
              </w:tcPr>
              <w:p w14:paraId="378B41D1" w14:textId="77777777" w:rsidR="006613F0" w:rsidRPr="00807A7A" w:rsidRDefault="006613F0" w:rsidP="00462344"/>
            </w:tc>
            <w:tc>
              <w:tcPr>
                <w:tcW w:w="1440" w:type="dxa"/>
                <w:hideMark/>
              </w:tcPr>
              <w:p w14:paraId="7468B582" w14:textId="77777777" w:rsidR="006613F0" w:rsidRPr="00807A7A" w:rsidRDefault="006613F0" w:rsidP="00462344">
                <w:r w:rsidRPr="00807A7A"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bookmarkStart w:id="16" w:name="Text15"/>
                <w:r w:rsidRPr="00807A7A">
                  <w:instrText xml:space="preserve"> FORMTEXT </w:instrText>
                </w:r>
                <w:r w:rsidRPr="00807A7A"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 w:rsidRPr="00807A7A">
                  <w:fldChar w:fldCharType="end"/>
                </w:r>
                <w:bookmarkEnd w:id="16"/>
              </w:p>
            </w:tc>
          </w:tr>
          <w:tr w:rsidR="006613F0" w:rsidRPr="00807A7A" w14:paraId="60706BCB" w14:textId="77777777" w:rsidTr="00060E76">
            <w:tc>
              <w:tcPr>
                <w:tcW w:w="2133" w:type="dxa"/>
                <w:hideMark/>
              </w:tcPr>
              <w:p w14:paraId="0396613B" w14:textId="77777777" w:rsidR="006613F0" w:rsidRPr="00807A7A" w:rsidRDefault="006613F0" w:rsidP="00462344">
                <w:r w:rsidRPr="00807A7A">
                  <w:t>Ausgleichsschicht:</w:t>
                </w:r>
              </w:p>
            </w:tc>
            <w:tc>
              <w:tcPr>
                <w:tcW w:w="1482" w:type="dxa"/>
                <w:hideMark/>
              </w:tcPr>
              <w:p w14:paraId="3B1CCC68" w14:textId="77777777" w:rsidR="006613F0" w:rsidRPr="00807A7A" w:rsidRDefault="006613F0" w:rsidP="00462344">
                <w:r w:rsidRPr="00807A7A">
                  <w:fldChar w:fldCharType="begin">
                    <w:ffData>
                      <w:name w:val="Text16"/>
                      <w:enabled/>
                      <w:calcOnExit w:val="0"/>
                      <w:textInput/>
                    </w:ffData>
                  </w:fldChar>
                </w:r>
                <w:bookmarkStart w:id="17" w:name="Text16"/>
                <w:r w:rsidRPr="00807A7A">
                  <w:instrText xml:space="preserve"> FORMTEXT </w:instrText>
                </w:r>
                <w:r w:rsidRPr="00807A7A"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 w:rsidRPr="00807A7A">
                  <w:fldChar w:fldCharType="end"/>
                </w:r>
                <w:bookmarkEnd w:id="17"/>
              </w:p>
            </w:tc>
            <w:tc>
              <w:tcPr>
                <w:tcW w:w="318" w:type="dxa"/>
              </w:tcPr>
              <w:p w14:paraId="5ADA7F8E" w14:textId="77777777" w:rsidR="006613F0" w:rsidRPr="00807A7A" w:rsidRDefault="006613F0" w:rsidP="00462344"/>
            </w:tc>
            <w:tc>
              <w:tcPr>
                <w:tcW w:w="1440" w:type="dxa"/>
                <w:hideMark/>
              </w:tcPr>
              <w:p w14:paraId="0B5C5942" w14:textId="77777777" w:rsidR="006613F0" w:rsidRPr="00807A7A" w:rsidRDefault="006613F0" w:rsidP="00462344">
                <w:r w:rsidRPr="00807A7A"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bookmarkStart w:id="18" w:name="Text17"/>
                <w:r w:rsidRPr="00807A7A">
                  <w:instrText xml:space="preserve"> FORMTEXT </w:instrText>
                </w:r>
                <w:r w:rsidRPr="00807A7A"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 w:rsidRPr="00807A7A">
                  <w:fldChar w:fldCharType="end"/>
                </w:r>
                <w:bookmarkEnd w:id="18"/>
              </w:p>
            </w:tc>
            <w:tc>
              <w:tcPr>
                <w:tcW w:w="288" w:type="dxa"/>
              </w:tcPr>
              <w:p w14:paraId="70D8F750" w14:textId="77777777" w:rsidR="006613F0" w:rsidRPr="00807A7A" w:rsidRDefault="006613F0" w:rsidP="00462344"/>
            </w:tc>
            <w:tc>
              <w:tcPr>
                <w:tcW w:w="1482" w:type="dxa"/>
                <w:hideMark/>
              </w:tcPr>
              <w:p w14:paraId="4E94BD0F" w14:textId="77777777" w:rsidR="006613F0" w:rsidRPr="00807A7A" w:rsidRDefault="006613F0" w:rsidP="00462344">
                <w:r w:rsidRPr="00807A7A"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bookmarkStart w:id="19" w:name="Text18"/>
                <w:r w:rsidRPr="00807A7A">
                  <w:instrText xml:space="preserve"> FORMTEXT </w:instrText>
                </w:r>
                <w:r w:rsidRPr="00807A7A"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 w:rsidRPr="00807A7A">
                  <w:fldChar w:fldCharType="end"/>
                </w:r>
                <w:bookmarkEnd w:id="19"/>
              </w:p>
            </w:tc>
            <w:tc>
              <w:tcPr>
                <w:tcW w:w="318" w:type="dxa"/>
              </w:tcPr>
              <w:p w14:paraId="3B25D22C" w14:textId="77777777" w:rsidR="006613F0" w:rsidRPr="00807A7A" w:rsidRDefault="006613F0" w:rsidP="00462344"/>
            </w:tc>
            <w:tc>
              <w:tcPr>
                <w:tcW w:w="1440" w:type="dxa"/>
                <w:hideMark/>
              </w:tcPr>
              <w:p w14:paraId="34FCC723" w14:textId="77777777" w:rsidR="006613F0" w:rsidRPr="00807A7A" w:rsidRDefault="006613F0" w:rsidP="00462344">
                <w:r w:rsidRPr="00807A7A"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bookmarkStart w:id="20" w:name="Text19"/>
                <w:r w:rsidRPr="00807A7A">
                  <w:instrText xml:space="preserve"> FORMTEXT </w:instrText>
                </w:r>
                <w:r w:rsidRPr="00807A7A"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 w:rsidRPr="00807A7A">
                  <w:fldChar w:fldCharType="end"/>
                </w:r>
                <w:bookmarkEnd w:id="20"/>
              </w:p>
            </w:tc>
          </w:tr>
          <w:tr w:rsidR="006613F0" w:rsidRPr="00807A7A" w14:paraId="12FE5FD0" w14:textId="77777777" w:rsidTr="00060E7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2133" w:type="dxa"/>
                <w:hideMark/>
              </w:tcPr>
              <w:p w14:paraId="53E44208" w14:textId="77777777" w:rsidR="006613F0" w:rsidRPr="00807A7A" w:rsidRDefault="006613F0" w:rsidP="00462344">
                <w:r w:rsidRPr="00807A7A">
                  <w:t>Verschleissschicht:</w:t>
                </w:r>
              </w:p>
            </w:tc>
            <w:tc>
              <w:tcPr>
                <w:tcW w:w="1482" w:type="dxa"/>
                <w:hideMark/>
              </w:tcPr>
              <w:p w14:paraId="76C60D56" w14:textId="77777777" w:rsidR="006613F0" w:rsidRPr="00807A7A" w:rsidRDefault="006613F0" w:rsidP="00462344">
                <w:r w:rsidRPr="00807A7A"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bookmarkStart w:id="21" w:name="Text20"/>
                <w:r w:rsidRPr="00807A7A">
                  <w:instrText xml:space="preserve"> FORMTEXT </w:instrText>
                </w:r>
                <w:r w:rsidRPr="00807A7A"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 w:rsidRPr="00807A7A">
                  <w:fldChar w:fldCharType="end"/>
                </w:r>
                <w:bookmarkEnd w:id="21"/>
              </w:p>
            </w:tc>
            <w:tc>
              <w:tcPr>
                <w:tcW w:w="318" w:type="dxa"/>
              </w:tcPr>
              <w:p w14:paraId="26FA93AE" w14:textId="77777777" w:rsidR="006613F0" w:rsidRPr="00807A7A" w:rsidRDefault="006613F0" w:rsidP="00462344"/>
            </w:tc>
            <w:tc>
              <w:tcPr>
                <w:tcW w:w="1440" w:type="dxa"/>
                <w:hideMark/>
              </w:tcPr>
              <w:p w14:paraId="7600425D" w14:textId="77777777" w:rsidR="006613F0" w:rsidRPr="00807A7A" w:rsidRDefault="006613F0" w:rsidP="00462344">
                <w:r w:rsidRPr="00807A7A"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bookmarkStart w:id="22" w:name="Text21"/>
                <w:r w:rsidRPr="00807A7A">
                  <w:instrText xml:space="preserve"> FORMTEXT </w:instrText>
                </w:r>
                <w:r w:rsidRPr="00807A7A"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 w:rsidRPr="00807A7A">
                  <w:fldChar w:fldCharType="end"/>
                </w:r>
                <w:bookmarkEnd w:id="22"/>
              </w:p>
            </w:tc>
            <w:tc>
              <w:tcPr>
                <w:tcW w:w="288" w:type="dxa"/>
              </w:tcPr>
              <w:p w14:paraId="02FEE6EB" w14:textId="77777777" w:rsidR="006613F0" w:rsidRPr="00807A7A" w:rsidRDefault="006613F0" w:rsidP="00462344"/>
            </w:tc>
            <w:tc>
              <w:tcPr>
                <w:tcW w:w="1482" w:type="dxa"/>
                <w:hideMark/>
              </w:tcPr>
              <w:p w14:paraId="07ED860A" w14:textId="77777777" w:rsidR="006613F0" w:rsidRPr="00807A7A" w:rsidRDefault="006613F0" w:rsidP="00462344">
                <w:r w:rsidRPr="00807A7A">
                  <w:fldChar w:fldCharType="begin">
                    <w:ffData>
                      <w:name w:val="Text22"/>
                      <w:enabled/>
                      <w:calcOnExit w:val="0"/>
                      <w:textInput/>
                    </w:ffData>
                  </w:fldChar>
                </w:r>
                <w:bookmarkStart w:id="23" w:name="Text22"/>
                <w:r w:rsidRPr="00807A7A">
                  <w:instrText xml:space="preserve"> FORMTEXT </w:instrText>
                </w:r>
                <w:r w:rsidRPr="00807A7A"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 w:rsidRPr="00807A7A">
                  <w:fldChar w:fldCharType="end"/>
                </w:r>
                <w:bookmarkEnd w:id="23"/>
              </w:p>
            </w:tc>
            <w:tc>
              <w:tcPr>
                <w:tcW w:w="318" w:type="dxa"/>
              </w:tcPr>
              <w:p w14:paraId="3E3BD7BF" w14:textId="77777777" w:rsidR="006613F0" w:rsidRPr="00807A7A" w:rsidRDefault="006613F0" w:rsidP="00462344"/>
            </w:tc>
            <w:tc>
              <w:tcPr>
                <w:tcW w:w="1440" w:type="dxa"/>
                <w:hideMark/>
              </w:tcPr>
              <w:p w14:paraId="18D08801" w14:textId="77777777" w:rsidR="006613F0" w:rsidRPr="00807A7A" w:rsidRDefault="006613F0" w:rsidP="00462344">
                <w:r w:rsidRPr="00807A7A">
                  <w:fldChar w:fldCharType="begin">
                    <w:ffData>
                      <w:name w:val="Text23"/>
                      <w:enabled/>
                      <w:calcOnExit w:val="0"/>
                      <w:textInput/>
                    </w:ffData>
                  </w:fldChar>
                </w:r>
                <w:bookmarkStart w:id="24" w:name="Text23"/>
                <w:r w:rsidRPr="00807A7A">
                  <w:instrText xml:space="preserve"> FORMTEXT </w:instrText>
                </w:r>
                <w:r w:rsidRPr="00807A7A"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 w:rsidRPr="00807A7A">
                  <w:fldChar w:fldCharType="end"/>
                </w:r>
                <w:bookmarkEnd w:id="24"/>
              </w:p>
            </w:tc>
          </w:tr>
        </w:tbl>
        <w:p w14:paraId="43AE730C" w14:textId="77777777" w:rsidR="006613F0" w:rsidRPr="00807A7A" w:rsidRDefault="006613F0" w:rsidP="00D94CFA"/>
        <w:p w14:paraId="16806DF3" w14:textId="77777777" w:rsidR="006613F0" w:rsidRPr="00807A7A" w:rsidRDefault="006613F0" w:rsidP="00D94CFA">
          <w:pPr>
            <w:pStyle w:val="Nummerierung1"/>
          </w:pPr>
          <w:r w:rsidRPr="00807A7A">
            <w:t>Vor Beginn der Belagsarbeiten sind die Instandstellungsflächen durch den Bereich Bau und Unterhalt an Ort und Stelle zu markieren.</w:t>
          </w:r>
        </w:p>
        <w:p w14:paraId="5806CDE8" w14:textId="77777777" w:rsidR="006613F0" w:rsidRPr="00807A7A" w:rsidRDefault="006613F0" w:rsidP="00D94CFA"/>
        <w:p w14:paraId="181613D4" w14:textId="77777777" w:rsidR="006613F0" w:rsidRPr="00807A7A" w:rsidRDefault="006613F0" w:rsidP="00D94CFA">
          <w:pPr>
            <w:pStyle w:val="Nummerierung1"/>
          </w:pPr>
          <w:r w:rsidRPr="00807A7A">
            <w:t>Die Garantiefrist für Grabenaufbrüche beträgt fünf Jahre, gerechnet ab Fertigabnahme der definitiven Instandstellung.</w:t>
          </w:r>
        </w:p>
        <w:p w14:paraId="220357A0" w14:textId="77777777" w:rsidR="006613F0" w:rsidRPr="00807A7A" w:rsidRDefault="006613F0" w:rsidP="00D94CFA">
          <w:pPr>
            <w:pStyle w:val="Nummerierung1"/>
          </w:pPr>
          <w:r w:rsidRPr="00807A7A">
            <w:br w:type="page"/>
          </w:r>
          <w:r w:rsidRPr="00807A7A">
            <w:lastRenderedPageBreak/>
            <w:t>Allfällige Mängel sind auf erstes Verlangen des Bereiches Bau und Unterhalt unverzüg</w:t>
          </w:r>
          <w:r w:rsidRPr="00807A7A">
            <w:softHyphen/>
            <w:t>lich zu beheben. Werden die Mängel bis zur festgesetzten Frist nicht behoben, ist der Bereich Bau und Unterhalt berechtigt, die notwendigen Arbeiten zu Lasten der Bauherrschaft direkt zu veranlassen.</w:t>
          </w:r>
        </w:p>
        <w:p w14:paraId="75456406" w14:textId="77777777" w:rsidR="006613F0" w:rsidRPr="00807A7A" w:rsidRDefault="006613F0" w:rsidP="00D94CFA"/>
        <w:tbl>
          <w:tblPr>
            <w:tblW w:w="8820" w:type="dxa"/>
            <w:tblInd w:w="360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792"/>
            <w:gridCol w:w="720"/>
            <w:gridCol w:w="1389"/>
            <w:gridCol w:w="283"/>
            <w:gridCol w:w="2377"/>
            <w:gridCol w:w="3259"/>
          </w:tblGrid>
          <w:tr w:rsidR="006613F0" w:rsidRPr="00807A7A" w14:paraId="0748A0D4" w14:textId="77777777" w:rsidTr="00462344">
            <w:tc>
              <w:tcPr>
                <w:tcW w:w="1512" w:type="dxa"/>
                <w:gridSpan w:val="2"/>
                <w:vAlign w:val="bottom"/>
                <w:hideMark/>
              </w:tcPr>
              <w:p w14:paraId="021B1E4A" w14:textId="77777777" w:rsidR="006613F0" w:rsidRPr="00807A7A" w:rsidRDefault="006613F0" w:rsidP="00462344">
                <w:r w:rsidRPr="00807A7A">
                  <w:t>Bemerkungen:</w:t>
                </w:r>
              </w:p>
            </w:tc>
            <w:tc>
              <w:tcPr>
                <w:tcW w:w="7308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14:paraId="6565A3C5" w14:textId="77777777" w:rsidR="006613F0" w:rsidRPr="00807A7A" w:rsidRDefault="006613F0" w:rsidP="00462344">
                <w:r w:rsidRPr="00807A7A">
                  <w:fldChar w:fldCharType="begin">
                    <w:ffData>
                      <w:name w:val="Text24"/>
                      <w:enabled/>
                      <w:calcOnExit w:val="0"/>
                      <w:textInput/>
                    </w:ffData>
                  </w:fldChar>
                </w:r>
                <w:bookmarkStart w:id="25" w:name="Text24"/>
                <w:r w:rsidRPr="00807A7A">
                  <w:instrText xml:space="preserve"> FORMTEXT </w:instrText>
                </w:r>
                <w:r w:rsidRPr="00807A7A"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 w:rsidRPr="00807A7A">
                  <w:fldChar w:fldCharType="end"/>
                </w:r>
                <w:bookmarkEnd w:id="25"/>
              </w:p>
            </w:tc>
          </w:tr>
          <w:tr w:rsidR="006613F0" w:rsidRPr="00807A7A" w14:paraId="482363A1" w14:textId="77777777" w:rsidTr="00462344">
            <w:trPr>
              <w:trHeight w:val="300"/>
            </w:trPr>
            <w:tc>
              <w:tcPr>
                <w:tcW w:w="8820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14:paraId="084E8A7C" w14:textId="77777777" w:rsidR="006613F0" w:rsidRPr="00807A7A" w:rsidRDefault="006613F0" w:rsidP="00462344">
                <w:r w:rsidRPr="00807A7A">
                  <w:fldChar w:fldCharType="begin">
                    <w:ffData>
                      <w:name w:val="Text25"/>
                      <w:enabled/>
                      <w:calcOnExit w:val="0"/>
                      <w:textInput/>
                    </w:ffData>
                  </w:fldChar>
                </w:r>
                <w:bookmarkStart w:id="26" w:name="Text25"/>
                <w:r w:rsidRPr="00807A7A">
                  <w:instrText xml:space="preserve"> FORMTEXT </w:instrText>
                </w:r>
                <w:r w:rsidRPr="00807A7A"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 w:rsidRPr="00807A7A">
                  <w:fldChar w:fldCharType="end"/>
                </w:r>
                <w:bookmarkEnd w:id="26"/>
              </w:p>
            </w:tc>
          </w:tr>
          <w:tr w:rsidR="006613F0" w:rsidRPr="00807A7A" w14:paraId="61FE411F" w14:textId="77777777" w:rsidTr="00D94CFA">
            <w:trPr>
              <w:trHeight w:val="300"/>
            </w:trPr>
            <w:tc>
              <w:tcPr>
                <w:tcW w:w="792" w:type="dxa"/>
                <w:tcBorders>
                  <w:top w:val="dotted" w:sz="4" w:space="0" w:color="auto"/>
                  <w:left w:val="nil"/>
                  <w:bottom w:val="nil"/>
                  <w:right w:val="nil"/>
                </w:tcBorders>
                <w:vAlign w:val="bottom"/>
                <w:hideMark/>
              </w:tcPr>
              <w:p w14:paraId="10B1F441" w14:textId="77777777" w:rsidR="006613F0" w:rsidRPr="00807A7A" w:rsidRDefault="006613F0" w:rsidP="00462344">
                <w:r w:rsidRPr="00807A7A">
                  <w:t>Sursee,</w:t>
                </w:r>
              </w:p>
            </w:tc>
            <w:tc>
              <w:tcPr>
                <w:tcW w:w="2109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14:paraId="15F41026" w14:textId="77777777" w:rsidR="006613F0" w:rsidRPr="00807A7A" w:rsidRDefault="006613F0" w:rsidP="00462344">
                <w:r w:rsidRPr="00807A7A"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bookmarkStart w:id="27" w:name="Text26"/>
                <w:r w:rsidRPr="00807A7A">
                  <w:instrText xml:space="preserve"> FORMTEXT </w:instrText>
                </w:r>
                <w:r w:rsidRPr="00807A7A"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 w:rsidRPr="00807A7A">
                  <w:fldChar w:fldCharType="end"/>
                </w:r>
                <w:bookmarkEnd w:id="27"/>
              </w:p>
            </w:tc>
            <w:tc>
              <w:tcPr>
                <w:tcW w:w="283" w:type="dxa"/>
                <w:tcBorders>
                  <w:top w:val="dotted" w:sz="4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4F1C2D90" w14:textId="77777777" w:rsidR="006613F0" w:rsidRPr="00807A7A" w:rsidRDefault="006613F0" w:rsidP="00462344"/>
            </w:tc>
            <w:tc>
              <w:tcPr>
                <w:tcW w:w="2377" w:type="dxa"/>
                <w:tcBorders>
                  <w:top w:val="dotted" w:sz="4" w:space="0" w:color="auto"/>
                  <w:left w:val="nil"/>
                  <w:bottom w:val="nil"/>
                  <w:right w:val="nil"/>
                </w:tcBorders>
                <w:vAlign w:val="bottom"/>
                <w:hideMark/>
              </w:tcPr>
              <w:p w14:paraId="070CCA27" w14:textId="1392DCA0" w:rsidR="006613F0" w:rsidRPr="00807A7A" w:rsidRDefault="006613F0" w:rsidP="00462344">
                <w:r w:rsidRPr="00807A7A">
                  <w:t>Bereich Bau</w:t>
                </w:r>
                <w:r>
                  <w:t xml:space="preserve"> und Umwelt</w:t>
                </w:r>
                <w:r w:rsidRPr="00807A7A">
                  <w:t>:</w:t>
                </w:r>
              </w:p>
            </w:tc>
            <w:tc>
              <w:tcPr>
                <w:tcW w:w="3259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14:paraId="10B3EFAC" w14:textId="77777777" w:rsidR="006613F0" w:rsidRPr="00807A7A" w:rsidRDefault="006613F0" w:rsidP="00462344">
                <w:r w:rsidRPr="00807A7A">
                  <w:fldChar w:fldCharType="begin">
                    <w:ffData>
                      <w:name w:val="Text27"/>
                      <w:enabled/>
                      <w:calcOnExit w:val="0"/>
                      <w:textInput/>
                    </w:ffData>
                  </w:fldChar>
                </w:r>
                <w:bookmarkStart w:id="28" w:name="Text27"/>
                <w:r w:rsidRPr="00807A7A">
                  <w:instrText xml:space="preserve"> FORMTEXT </w:instrText>
                </w:r>
                <w:r w:rsidRPr="00807A7A"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 w:rsidRPr="00807A7A">
                  <w:fldChar w:fldCharType="end"/>
                </w:r>
                <w:bookmarkEnd w:id="28"/>
              </w:p>
            </w:tc>
          </w:tr>
        </w:tbl>
        <w:p w14:paraId="72151F78" w14:textId="77777777" w:rsidR="006613F0" w:rsidRPr="00807A7A" w:rsidRDefault="006613F0" w:rsidP="00D94CFA">
          <w:pPr>
            <w:pStyle w:val="berschrift2"/>
          </w:pPr>
          <w:r w:rsidRPr="00807A7A">
            <w:t>Kontrollen</w:t>
          </w:r>
        </w:p>
        <w:tbl>
          <w:tblPr>
            <w:tblW w:w="9180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4680"/>
            <w:gridCol w:w="20"/>
            <w:gridCol w:w="764"/>
            <w:gridCol w:w="1376"/>
            <w:gridCol w:w="136"/>
            <w:gridCol w:w="764"/>
            <w:gridCol w:w="1440"/>
          </w:tblGrid>
          <w:tr w:rsidR="006613F0" w:rsidRPr="00807A7A" w14:paraId="2B7D65C8" w14:textId="77777777" w:rsidTr="00462344">
            <w:tc>
              <w:tcPr>
                <w:tcW w:w="4680" w:type="dxa"/>
                <w:vAlign w:val="bottom"/>
                <w:hideMark/>
              </w:tcPr>
              <w:p w14:paraId="2F653D4D" w14:textId="0694F259" w:rsidR="006613F0" w:rsidRPr="00807A7A" w:rsidRDefault="006613F0" w:rsidP="00462344">
                <w:bookmarkStart w:id="29" w:name="Text30"/>
                <w:r w:rsidRPr="00807A7A">
                  <w:t>Grabenaufbruch im Katasterplan eingetragen:</w:t>
                </w:r>
              </w:p>
            </w:tc>
            <w:tc>
              <w:tcPr>
                <w:tcW w:w="20" w:type="dxa"/>
                <w:vAlign w:val="bottom"/>
              </w:tcPr>
              <w:p w14:paraId="59ED6C71" w14:textId="77777777" w:rsidR="006613F0" w:rsidRPr="00807A7A" w:rsidRDefault="006613F0" w:rsidP="00462344"/>
            </w:tc>
            <w:tc>
              <w:tcPr>
                <w:tcW w:w="764" w:type="dxa"/>
                <w:vAlign w:val="bottom"/>
                <w:hideMark/>
              </w:tcPr>
              <w:p w14:paraId="0466111B" w14:textId="77777777" w:rsidR="006613F0" w:rsidRPr="00807A7A" w:rsidRDefault="006613F0" w:rsidP="00462344">
                <w:r w:rsidRPr="00807A7A">
                  <w:t>Datum:</w:t>
                </w:r>
              </w:p>
            </w:tc>
            <w:tc>
              <w:tcPr>
                <w:tcW w:w="1376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14:paraId="5AAAFB6B" w14:textId="77777777" w:rsidR="006613F0" w:rsidRPr="00807A7A" w:rsidRDefault="006613F0" w:rsidP="00462344">
                <w:r w:rsidRPr="00807A7A">
                  <w:fldChar w:fldCharType="begin">
                    <w:ffData>
                      <w:name w:val="Text29"/>
                      <w:enabled/>
                      <w:calcOnExit w:val="0"/>
                      <w:textInput/>
                    </w:ffData>
                  </w:fldChar>
                </w:r>
                <w:bookmarkStart w:id="30" w:name="Text29"/>
                <w:r w:rsidRPr="00807A7A">
                  <w:instrText xml:space="preserve"> FORMTEXT </w:instrText>
                </w:r>
                <w:r w:rsidRPr="00807A7A"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 w:rsidRPr="00807A7A">
                  <w:fldChar w:fldCharType="end"/>
                </w:r>
                <w:bookmarkEnd w:id="30"/>
              </w:p>
            </w:tc>
            <w:tc>
              <w:tcPr>
                <w:tcW w:w="136" w:type="dxa"/>
                <w:vAlign w:val="bottom"/>
              </w:tcPr>
              <w:p w14:paraId="6C7C2411" w14:textId="77777777" w:rsidR="006613F0" w:rsidRPr="00807A7A" w:rsidRDefault="006613F0" w:rsidP="00462344"/>
            </w:tc>
            <w:tc>
              <w:tcPr>
                <w:tcW w:w="764" w:type="dxa"/>
                <w:vAlign w:val="bottom"/>
                <w:hideMark/>
              </w:tcPr>
              <w:p w14:paraId="7180851A" w14:textId="77777777" w:rsidR="006613F0" w:rsidRPr="00807A7A" w:rsidRDefault="006613F0" w:rsidP="00462344">
                <w:r w:rsidRPr="00807A7A">
                  <w:t>Visum:</w:t>
                </w:r>
              </w:p>
            </w:tc>
            <w:tc>
              <w:tcPr>
                <w:tcW w:w="1440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14:paraId="6A7F2A0F" w14:textId="77777777" w:rsidR="006613F0" w:rsidRPr="00807A7A" w:rsidRDefault="006613F0" w:rsidP="00462344">
                <w:r w:rsidRPr="00807A7A">
                  <w:fldChar w:fldCharType="begin">
                    <w:ffData>
                      <w:name w:val="Text30"/>
                      <w:enabled/>
                      <w:calcOnExit w:val="0"/>
                      <w:textInput/>
                    </w:ffData>
                  </w:fldChar>
                </w:r>
                <w:r w:rsidRPr="00807A7A">
                  <w:instrText xml:space="preserve"> FORMTEXT </w:instrText>
                </w:r>
                <w:r w:rsidRPr="00807A7A"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 w:rsidRPr="00807A7A">
                  <w:fldChar w:fldCharType="end"/>
                </w:r>
                <w:bookmarkEnd w:id="29"/>
              </w:p>
            </w:tc>
          </w:tr>
        </w:tbl>
        <w:p w14:paraId="04B66574" w14:textId="77777777" w:rsidR="006613F0" w:rsidRPr="00807A7A" w:rsidRDefault="006613F0" w:rsidP="00D94CFA">
          <w:pPr>
            <w:pStyle w:val="berschrift2"/>
          </w:pPr>
          <w:r w:rsidRPr="00807A7A">
            <w:t>Fertigabnahme</w:t>
          </w:r>
        </w:p>
        <w:tbl>
          <w:tblPr>
            <w:tblW w:w="9180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704"/>
            <w:gridCol w:w="1247"/>
            <w:gridCol w:w="177"/>
            <w:gridCol w:w="99"/>
            <w:gridCol w:w="1651"/>
            <w:gridCol w:w="1643"/>
            <w:gridCol w:w="20"/>
            <w:gridCol w:w="2298"/>
            <w:gridCol w:w="1341"/>
          </w:tblGrid>
          <w:tr w:rsidR="006613F0" w:rsidRPr="00807A7A" w14:paraId="2F9C63C6" w14:textId="77777777" w:rsidTr="00D94CFA">
            <w:tc>
              <w:tcPr>
                <w:tcW w:w="2227" w:type="dxa"/>
                <w:gridSpan w:val="4"/>
                <w:vAlign w:val="bottom"/>
                <w:hideMark/>
              </w:tcPr>
              <w:p w14:paraId="645EC4AB" w14:textId="77777777" w:rsidR="006613F0" w:rsidRPr="00807A7A" w:rsidRDefault="006613F0" w:rsidP="00462344">
                <w:r w:rsidRPr="00807A7A">
                  <w:t>Festgestellte Mängel:</w:t>
                </w:r>
              </w:p>
            </w:tc>
            <w:tc>
              <w:tcPr>
                <w:tcW w:w="6953" w:type="dxa"/>
                <w:gridSpan w:val="5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14:paraId="22ABB06F" w14:textId="77777777" w:rsidR="006613F0" w:rsidRPr="00807A7A" w:rsidRDefault="006613F0" w:rsidP="00462344">
                <w:r w:rsidRPr="00807A7A">
                  <w:fldChar w:fldCharType="begin">
                    <w:ffData>
                      <w:name w:val="Text31"/>
                      <w:enabled/>
                      <w:calcOnExit w:val="0"/>
                      <w:textInput/>
                    </w:ffData>
                  </w:fldChar>
                </w:r>
                <w:bookmarkStart w:id="31" w:name="Text31"/>
                <w:r w:rsidRPr="00807A7A">
                  <w:instrText xml:space="preserve"> FORMTEXT </w:instrText>
                </w:r>
                <w:r w:rsidRPr="00807A7A"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 w:rsidRPr="00807A7A">
                  <w:fldChar w:fldCharType="end"/>
                </w:r>
                <w:bookmarkEnd w:id="31"/>
              </w:p>
            </w:tc>
          </w:tr>
          <w:tr w:rsidR="006613F0" w:rsidRPr="00807A7A" w14:paraId="7A082818" w14:textId="77777777" w:rsidTr="00462344">
            <w:tc>
              <w:tcPr>
                <w:tcW w:w="9180" w:type="dxa"/>
                <w:gridSpan w:val="9"/>
                <w:vAlign w:val="bottom"/>
                <w:hideMark/>
              </w:tcPr>
              <w:p w14:paraId="1DAC676B" w14:textId="77777777" w:rsidR="006613F0" w:rsidRPr="00807A7A" w:rsidRDefault="006613F0" w:rsidP="00462344">
                <w:r w:rsidRPr="00807A7A">
                  <w:t xml:space="preserve">Die Mängel müssen bis am </w:t>
                </w:r>
                <w:r w:rsidRPr="00807A7A"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bookmarkStart w:id="32" w:name="Text28"/>
                <w:r w:rsidRPr="00807A7A">
                  <w:instrText xml:space="preserve"> FORMTEXT </w:instrText>
                </w:r>
                <w:r w:rsidRPr="00807A7A"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 w:rsidRPr="00807A7A">
                  <w:fldChar w:fldCharType="end"/>
                </w:r>
                <w:bookmarkEnd w:id="32"/>
                <w:r w:rsidRPr="00807A7A">
                  <w:t xml:space="preserve"> behoben und nach vorheriger Benachrichtigung des</w:t>
                </w:r>
              </w:p>
            </w:tc>
          </w:tr>
          <w:tr w:rsidR="006613F0" w:rsidRPr="00807A7A" w14:paraId="5269AA5E" w14:textId="77777777" w:rsidTr="00462344">
            <w:tc>
              <w:tcPr>
                <w:tcW w:w="9180" w:type="dxa"/>
                <w:gridSpan w:val="9"/>
                <w:vAlign w:val="bottom"/>
                <w:hideMark/>
              </w:tcPr>
              <w:p w14:paraId="25F711B6" w14:textId="77777777" w:rsidR="006613F0" w:rsidRDefault="006613F0" w:rsidP="00462344">
                <w:r w:rsidRPr="00807A7A">
                  <w:t>Bereiches Bau und Unterhalt durch diesen nochmals kontrolliert werden.</w:t>
                </w:r>
              </w:p>
              <w:p w14:paraId="126F49AA" w14:textId="77777777" w:rsidR="006613F0" w:rsidRPr="00807A7A" w:rsidRDefault="006613F0" w:rsidP="00462344"/>
            </w:tc>
          </w:tr>
          <w:tr w:rsidR="006613F0" w:rsidRPr="00807A7A" w14:paraId="60AAAAB8" w14:textId="77777777" w:rsidTr="00D94CFA">
            <w:tc>
              <w:tcPr>
                <w:tcW w:w="704" w:type="dxa"/>
                <w:hideMark/>
              </w:tcPr>
              <w:p w14:paraId="3AB9A70C" w14:textId="77777777" w:rsidR="006613F0" w:rsidRPr="00807A7A" w:rsidRDefault="006613F0" w:rsidP="00462344">
                <w:r w:rsidRPr="00807A7A">
                  <w:t>Sursee,</w:t>
                </w:r>
              </w:p>
            </w:tc>
            <w:tc>
              <w:tcPr>
                <w:tcW w:w="12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hideMark/>
              </w:tcPr>
              <w:p w14:paraId="7F4A5B76" w14:textId="77777777" w:rsidR="006613F0" w:rsidRPr="00807A7A" w:rsidRDefault="006613F0" w:rsidP="00462344">
                <w:r w:rsidRPr="00807A7A"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bookmarkStart w:id="33" w:name="Text32"/>
                <w:r w:rsidRPr="00807A7A">
                  <w:instrText xml:space="preserve"> FORMTEXT </w:instrText>
                </w:r>
                <w:r w:rsidRPr="00807A7A">
                  <w:fldChar w:fldCharType="separate"/>
                </w:r>
                <w:r>
                  <w:t> </w:t>
                </w:r>
                <w:r>
                  <w:t> </w:t>
                </w:r>
                <w:r>
                  <w:t> </w:t>
                </w:r>
                <w:r>
                  <w:t> </w:t>
                </w:r>
                <w:r>
                  <w:t> </w:t>
                </w:r>
                <w:r w:rsidRPr="00807A7A">
                  <w:fldChar w:fldCharType="end"/>
                </w:r>
                <w:bookmarkEnd w:id="33"/>
              </w:p>
            </w:tc>
            <w:tc>
              <w:tcPr>
                <w:tcW w:w="177" w:type="dxa"/>
              </w:tcPr>
              <w:p w14:paraId="62A3B17B" w14:textId="77777777" w:rsidR="006613F0" w:rsidRPr="00807A7A" w:rsidRDefault="006613F0" w:rsidP="00462344"/>
            </w:tc>
            <w:tc>
              <w:tcPr>
                <w:tcW w:w="1750" w:type="dxa"/>
                <w:gridSpan w:val="2"/>
                <w:hideMark/>
              </w:tcPr>
              <w:p w14:paraId="3CDCA003" w14:textId="77777777" w:rsidR="006613F0" w:rsidRPr="00807A7A" w:rsidRDefault="006613F0" w:rsidP="00462344">
                <w:r w:rsidRPr="00807A7A">
                  <w:t>Die Bauherrschaft:</w:t>
                </w:r>
              </w:p>
            </w:tc>
            <w:tc>
              <w:tcPr>
                <w:tcW w:w="1643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hideMark/>
              </w:tcPr>
              <w:p w14:paraId="76F3753E" w14:textId="77777777" w:rsidR="006613F0" w:rsidRPr="00807A7A" w:rsidRDefault="006613F0" w:rsidP="00462344">
                <w:r w:rsidRPr="00807A7A">
                  <w:fldChar w:fldCharType="begin">
                    <w:ffData>
                      <w:name w:val="Text33"/>
                      <w:enabled/>
                      <w:calcOnExit w:val="0"/>
                      <w:textInput/>
                    </w:ffData>
                  </w:fldChar>
                </w:r>
                <w:bookmarkStart w:id="34" w:name="Text33"/>
                <w:r w:rsidRPr="00807A7A">
                  <w:instrText xml:space="preserve"> FORMTEXT </w:instrText>
                </w:r>
                <w:r w:rsidRPr="00807A7A">
                  <w:fldChar w:fldCharType="separate"/>
                </w:r>
                <w:r>
                  <w:t> </w:t>
                </w:r>
                <w:r>
                  <w:t> </w:t>
                </w:r>
                <w:r>
                  <w:t> </w:t>
                </w:r>
                <w:r>
                  <w:t> </w:t>
                </w:r>
                <w:r>
                  <w:t> </w:t>
                </w:r>
                <w:r w:rsidRPr="00807A7A">
                  <w:fldChar w:fldCharType="end"/>
                </w:r>
                <w:bookmarkEnd w:id="34"/>
              </w:p>
            </w:tc>
            <w:tc>
              <w:tcPr>
                <w:tcW w:w="20" w:type="dxa"/>
              </w:tcPr>
              <w:p w14:paraId="74E5C9C6" w14:textId="77777777" w:rsidR="006613F0" w:rsidRPr="00807A7A" w:rsidRDefault="006613F0" w:rsidP="00462344"/>
            </w:tc>
            <w:tc>
              <w:tcPr>
                <w:tcW w:w="2298" w:type="dxa"/>
                <w:hideMark/>
              </w:tcPr>
              <w:p w14:paraId="2E7AB3AE" w14:textId="77777777" w:rsidR="006613F0" w:rsidRPr="00807A7A" w:rsidRDefault="006613F0" w:rsidP="00462344">
                <w:r w:rsidRPr="00807A7A">
                  <w:t xml:space="preserve">Bereich Bau </w:t>
                </w:r>
                <w:r>
                  <w:t>und Umwelt</w:t>
                </w:r>
              </w:p>
            </w:tc>
            <w:tc>
              <w:tcPr>
                <w:tcW w:w="1341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hideMark/>
              </w:tcPr>
              <w:p w14:paraId="344BF2B4" w14:textId="77777777" w:rsidR="006613F0" w:rsidRPr="00807A7A" w:rsidRDefault="006613F0" w:rsidP="00462344">
                <w:r w:rsidRPr="00807A7A">
                  <w:fldChar w:fldCharType="begin">
                    <w:ffData>
                      <w:name w:val="Text34"/>
                      <w:enabled/>
                      <w:calcOnExit w:val="0"/>
                      <w:textInput/>
                    </w:ffData>
                  </w:fldChar>
                </w:r>
                <w:bookmarkStart w:id="35" w:name="Text34"/>
                <w:r w:rsidRPr="00807A7A">
                  <w:instrText xml:space="preserve"> FORMTEXT </w:instrText>
                </w:r>
                <w:r w:rsidRPr="00807A7A">
                  <w:fldChar w:fldCharType="separate"/>
                </w:r>
                <w:r>
                  <w:t> </w:t>
                </w:r>
                <w:r>
                  <w:t> </w:t>
                </w:r>
                <w:r>
                  <w:t> </w:t>
                </w:r>
                <w:r>
                  <w:t> </w:t>
                </w:r>
                <w:r>
                  <w:t> </w:t>
                </w:r>
                <w:r w:rsidRPr="00807A7A">
                  <w:fldChar w:fldCharType="end"/>
                </w:r>
                <w:bookmarkEnd w:id="35"/>
              </w:p>
            </w:tc>
          </w:tr>
        </w:tbl>
        <w:p w14:paraId="0E64520D" w14:textId="77777777" w:rsidR="006613F0" w:rsidRPr="00807A7A" w:rsidRDefault="006613F0" w:rsidP="00D94CFA">
          <w:pPr>
            <w:pStyle w:val="berschrift2"/>
          </w:pPr>
          <w:r w:rsidRPr="00807A7A">
            <w:t>Nachkontrolle</w:t>
          </w:r>
        </w:p>
        <w:tbl>
          <w:tblPr>
            <w:tblW w:w="9180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851"/>
            <w:gridCol w:w="1021"/>
            <w:gridCol w:w="438"/>
            <w:gridCol w:w="854"/>
            <w:gridCol w:w="1673"/>
            <w:gridCol w:w="172"/>
            <w:gridCol w:w="1374"/>
            <w:gridCol w:w="2797"/>
          </w:tblGrid>
          <w:tr w:rsidR="006613F0" w:rsidRPr="00807A7A" w14:paraId="505FA8EC" w14:textId="77777777" w:rsidTr="006613F0">
            <w:tc>
              <w:tcPr>
                <w:tcW w:w="851" w:type="dxa"/>
                <w:hideMark/>
              </w:tcPr>
              <w:p w14:paraId="39AC8434" w14:textId="77777777" w:rsidR="006613F0" w:rsidRPr="00807A7A" w:rsidRDefault="006613F0" w:rsidP="00462344">
                <w:bookmarkStart w:id="36" w:name="Text37"/>
                <w:r w:rsidRPr="00807A7A">
                  <w:t>Sursee</w:t>
                </w:r>
              </w:p>
            </w:tc>
            <w:tc>
              <w:tcPr>
                <w:tcW w:w="1021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hideMark/>
              </w:tcPr>
              <w:p w14:paraId="2A58A3AC" w14:textId="77777777" w:rsidR="006613F0" w:rsidRPr="00807A7A" w:rsidRDefault="006613F0" w:rsidP="00462344">
                <w:r w:rsidRPr="00807A7A">
                  <w:fldChar w:fldCharType="begin">
                    <w:ffData>
                      <w:name w:val="Text35"/>
                      <w:enabled/>
                      <w:calcOnExit w:val="0"/>
                      <w:textInput/>
                    </w:ffData>
                  </w:fldChar>
                </w:r>
                <w:bookmarkStart w:id="37" w:name="Text35"/>
                <w:r w:rsidRPr="00807A7A">
                  <w:instrText xml:space="preserve"> FORMTEXT </w:instrText>
                </w:r>
                <w:r w:rsidRPr="00807A7A">
                  <w:fldChar w:fldCharType="separate"/>
                </w:r>
                <w:r>
                  <w:t> </w:t>
                </w:r>
                <w:r>
                  <w:t> </w:t>
                </w:r>
                <w:r>
                  <w:t> </w:t>
                </w:r>
                <w:r>
                  <w:t> </w:t>
                </w:r>
                <w:r>
                  <w:t> </w:t>
                </w:r>
                <w:r w:rsidRPr="00807A7A">
                  <w:fldChar w:fldCharType="end"/>
                </w:r>
                <w:bookmarkEnd w:id="37"/>
              </w:p>
            </w:tc>
            <w:tc>
              <w:tcPr>
                <w:tcW w:w="438" w:type="dxa"/>
              </w:tcPr>
              <w:p w14:paraId="258BBCBA" w14:textId="77777777" w:rsidR="006613F0" w:rsidRPr="00807A7A" w:rsidRDefault="006613F0" w:rsidP="00462344"/>
            </w:tc>
            <w:tc>
              <w:tcPr>
                <w:tcW w:w="854" w:type="dxa"/>
                <w:hideMark/>
              </w:tcPr>
              <w:p w14:paraId="7CD3EABB" w14:textId="77777777" w:rsidR="006613F0" w:rsidRPr="00807A7A" w:rsidRDefault="006613F0" w:rsidP="00462344">
                <w:r w:rsidRPr="00807A7A">
                  <w:t>Visum:</w:t>
                </w:r>
              </w:p>
            </w:tc>
            <w:tc>
              <w:tcPr>
                <w:tcW w:w="1673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hideMark/>
              </w:tcPr>
              <w:p w14:paraId="68E10CDB" w14:textId="77777777" w:rsidR="006613F0" w:rsidRPr="00807A7A" w:rsidRDefault="006613F0" w:rsidP="00462344">
                <w:r w:rsidRPr="00807A7A">
                  <w:fldChar w:fldCharType="begin">
                    <w:ffData>
                      <w:name w:val="Text36"/>
                      <w:enabled/>
                      <w:calcOnExit w:val="0"/>
                      <w:textInput/>
                    </w:ffData>
                  </w:fldChar>
                </w:r>
                <w:bookmarkStart w:id="38" w:name="Text36"/>
                <w:r w:rsidRPr="00807A7A">
                  <w:instrText xml:space="preserve"> FORMTEXT </w:instrText>
                </w:r>
                <w:r w:rsidRPr="00807A7A">
                  <w:fldChar w:fldCharType="separate"/>
                </w:r>
                <w:r>
                  <w:t> </w:t>
                </w:r>
                <w:r>
                  <w:t> </w:t>
                </w:r>
                <w:r>
                  <w:t> </w:t>
                </w:r>
                <w:r>
                  <w:t> </w:t>
                </w:r>
                <w:r>
                  <w:t> </w:t>
                </w:r>
                <w:r w:rsidRPr="00807A7A">
                  <w:fldChar w:fldCharType="end"/>
                </w:r>
                <w:bookmarkEnd w:id="38"/>
              </w:p>
            </w:tc>
            <w:tc>
              <w:tcPr>
                <w:tcW w:w="172" w:type="dxa"/>
              </w:tcPr>
              <w:p w14:paraId="1CB71064" w14:textId="77777777" w:rsidR="006613F0" w:rsidRPr="00807A7A" w:rsidRDefault="006613F0" w:rsidP="00462344"/>
            </w:tc>
            <w:tc>
              <w:tcPr>
                <w:tcW w:w="1374" w:type="dxa"/>
                <w:hideMark/>
              </w:tcPr>
              <w:p w14:paraId="35FC9635" w14:textId="77777777" w:rsidR="006613F0" w:rsidRPr="00807A7A" w:rsidRDefault="006613F0" w:rsidP="00462344">
                <w:r w:rsidRPr="00807A7A">
                  <w:t>Bemerkungen</w:t>
                </w:r>
              </w:p>
            </w:tc>
            <w:tc>
              <w:tcPr>
                <w:tcW w:w="279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hideMark/>
              </w:tcPr>
              <w:p w14:paraId="361B4CD7" w14:textId="77777777" w:rsidR="006613F0" w:rsidRPr="00807A7A" w:rsidRDefault="006613F0" w:rsidP="00462344">
                <w:r w:rsidRPr="00807A7A">
                  <w:fldChar w:fldCharType="begin">
                    <w:ffData>
                      <w:name w:val="Text37"/>
                      <w:enabled/>
                      <w:calcOnExit w:val="0"/>
                      <w:textInput/>
                    </w:ffData>
                  </w:fldChar>
                </w:r>
                <w:r w:rsidRPr="00807A7A">
                  <w:instrText xml:space="preserve"> FORMTEXT </w:instrText>
                </w:r>
                <w:r w:rsidRPr="00807A7A">
                  <w:fldChar w:fldCharType="separate"/>
                </w:r>
                <w:r>
                  <w:t> </w:t>
                </w:r>
                <w:r>
                  <w:t> </w:t>
                </w:r>
                <w:r>
                  <w:t> </w:t>
                </w:r>
                <w:r>
                  <w:t> </w:t>
                </w:r>
                <w:r>
                  <w:t> </w:t>
                </w:r>
                <w:r w:rsidRPr="00807A7A">
                  <w:fldChar w:fldCharType="end"/>
                </w:r>
                <w:bookmarkEnd w:id="36"/>
              </w:p>
            </w:tc>
          </w:tr>
        </w:tbl>
        <w:p w14:paraId="00E05741" w14:textId="77777777" w:rsidR="006613F0" w:rsidRPr="00807A7A" w:rsidRDefault="006613F0" w:rsidP="00D94CFA">
          <w:pPr>
            <w:pStyle w:val="berschrift2"/>
          </w:pPr>
          <w:r w:rsidRPr="00807A7A">
            <w:t>Garantieabnahme</w:t>
          </w:r>
        </w:p>
        <w:tbl>
          <w:tblPr>
            <w:tblW w:w="9200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704"/>
            <w:gridCol w:w="1247"/>
            <w:gridCol w:w="177"/>
            <w:gridCol w:w="119"/>
            <w:gridCol w:w="1673"/>
            <w:gridCol w:w="1601"/>
            <w:gridCol w:w="20"/>
            <w:gridCol w:w="2312"/>
            <w:gridCol w:w="1327"/>
            <w:gridCol w:w="20"/>
          </w:tblGrid>
          <w:tr w:rsidR="006613F0" w:rsidRPr="00807A7A" w14:paraId="68955D02" w14:textId="77777777" w:rsidTr="00D94CFA">
            <w:tc>
              <w:tcPr>
                <w:tcW w:w="2247" w:type="dxa"/>
                <w:gridSpan w:val="4"/>
                <w:vAlign w:val="bottom"/>
                <w:hideMark/>
              </w:tcPr>
              <w:p w14:paraId="39801335" w14:textId="77777777" w:rsidR="006613F0" w:rsidRPr="00807A7A" w:rsidRDefault="006613F0" w:rsidP="00462344">
                <w:r w:rsidRPr="00807A7A">
                  <w:t>Festgestellte Mängel:</w:t>
                </w:r>
              </w:p>
            </w:tc>
            <w:tc>
              <w:tcPr>
                <w:tcW w:w="6953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14:paraId="016DB3BF" w14:textId="77777777" w:rsidR="006613F0" w:rsidRPr="00807A7A" w:rsidRDefault="006613F0" w:rsidP="00462344">
                <w:r w:rsidRPr="00807A7A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807A7A">
                  <w:instrText xml:space="preserve"> FORMTEXT </w:instrText>
                </w:r>
                <w:r w:rsidRPr="00807A7A"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 w:rsidRPr="00807A7A">
                  <w:fldChar w:fldCharType="end"/>
                </w:r>
              </w:p>
            </w:tc>
          </w:tr>
          <w:tr w:rsidR="006613F0" w:rsidRPr="00807A7A" w14:paraId="2AE0AF44" w14:textId="77777777" w:rsidTr="00462344">
            <w:tc>
              <w:tcPr>
                <w:tcW w:w="9200" w:type="dxa"/>
                <w:gridSpan w:val="10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14:paraId="451DFF87" w14:textId="77777777" w:rsidR="006613F0" w:rsidRPr="00807A7A" w:rsidRDefault="006613F0" w:rsidP="00462344">
                <w:r w:rsidRPr="00807A7A">
                  <w:fldChar w:fldCharType="begin">
                    <w:ffData>
                      <w:name w:val="Text38"/>
                      <w:enabled/>
                      <w:calcOnExit w:val="0"/>
                      <w:textInput/>
                    </w:ffData>
                  </w:fldChar>
                </w:r>
                <w:bookmarkStart w:id="39" w:name="Text38"/>
                <w:r w:rsidRPr="00807A7A">
                  <w:instrText xml:space="preserve"> FORMTEXT </w:instrText>
                </w:r>
                <w:r w:rsidRPr="00807A7A"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 w:rsidRPr="00807A7A">
                  <w:fldChar w:fldCharType="end"/>
                </w:r>
                <w:bookmarkEnd w:id="39"/>
              </w:p>
            </w:tc>
          </w:tr>
          <w:tr w:rsidR="006613F0" w:rsidRPr="00807A7A" w14:paraId="7A0335E4" w14:textId="77777777" w:rsidTr="00462344">
            <w:tc>
              <w:tcPr>
                <w:tcW w:w="9200" w:type="dxa"/>
                <w:gridSpan w:val="10"/>
                <w:tcBorders>
                  <w:top w:val="dotted" w:sz="4" w:space="0" w:color="auto"/>
                  <w:left w:val="nil"/>
                  <w:bottom w:val="nil"/>
                  <w:right w:val="nil"/>
                </w:tcBorders>
                <w:vAlign w:val="bottom"/>
                <w:hideMark/>
              </w:tcPr>
              <w:p w14:paraId="08B099A6" w14:textId="77777777" w:rsidR="006613F0" w:rsidRPr="00807A7A" w:rsidRDefault="006613F0" w:rsidP="00462344">
                <w:r w:rsidRPr="00807A7A">
                  <w:t xml:space="preserve">Die Mängel müssen bis am </w:t>
                </w:r>
                <w:r w:rsidRPr="00807A7A"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r w:rsidRPr="00807A7A">
                  <w:instrText xml:space="preserve"> FORMTEXT </w:instrText>
                </w:r>
                <w:r w:rsidRPr="00807A7A"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 w:rsidRPr="00807A7A">
                  <w:fldChar w:fldCharType="end"/>
                </w:r>
                <w:r w:rsidRPr="00807A7A">
                  <w:t xml:space="preserve"> behoben und nach vorheriger Benachrichtigung des</w:t>
                </w:r>
              </w:p>
            </w:tc>
          </w:tr>
          <w:tr w:rsidR="006613F0" w:rsidRPr="00807A7A" w14:paraId="6E1EFADC" w14:textId="77777777" w:rsidTr="00462344">
            <w:tc>
              <w:tcPr>
                <w:tcW w:w="9200" w:type="dxa"/>
                <w:gridSpan w:val="10"/>
                <w:vAlign w:val="bottom"/>
                <w:hideMark/>
              </w:tcPr>
              <w:p w14:paraId="68375BB2" w14:textId="77777777" w:rsidR="006613F0" w:rsidRDefault="006613F0" w:rsidP="00462344">
                <w:r w:rsidRPr="00807A7A">
                  <w:t>Bereiches Bau und Unterhalt durch diesen nochmals kontrolliert werden.</w:t>
                </w:r>
              </w:p>
              <w:p w14:paraId="2EC59CD9" w14:textId="77777777" w:rsidR="006613F0" w:rsidRPr="00807A7A" w:rsidRDefault="006613F0" w:rsidP="00462344"/>
            </w:tc>
          </w:tr>
          <w:tr w:rsidR="006613F0" w:rsidRPr="00807A7A" w14:paraId="60E6CF45" w14:textId="77777777" w:rsidTr="00D94CFA">
            <w:trPr>
              <w:gridAfter w:val="1"/>
              <w:wAfter w:w="20" w:type="dxa"/>
            </w:trPr>
            <w:tc>
              <w:tcPr>
                <w:tcW w:w="704" w:type="dxa"/>
                <w:hideMark/>
              </w:tcPr>
              <w:p w14:paraId="358AB572" w14:textId="77777777" w:rsidR="006613F0" w:rsidRPr="00807A7A" w:rsidRDefault="006613F0" w:rsidP="00462344">
                <w:r w:rsidRPr="00807A7A">
                  <w:t>Sursee,</w:t>
                </w:r>
              </w:p>
            </w:tc>
            <w:tc>
              <w:tcPr>
                <w:tcW w:w="12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hideMark/>
              </w:tcPr>
              <w:p w14:paraId="255FA311" w14:textId="77777777" w:rsidR="006613F0" w:rsidRPr="00807A7A" w:rsidRDefault="006613F0" w:rsidP="00462344">
                <w:r w:rsidRPr="00807A7A"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 w:rsidRPr="00807A7A">
                  <w:instrText xml:space="preserve"> FORMTEXT </w:instrText>
                </w:r>
                <w:r w:rsidRPr="00807A7A">
                  <w:fldChar w:fldCharType="separate"/>
                </w:r>
                <w:r>
                  <w:t> </w:t>
                </w:r>
                <w:r>
                  <w:t> </w:t>
                </w:r>
                <w:r>
                  <w:t> </w:t>
                </w:r>
                <w:r>
                  <w:t> </w:t>
                </w:r>
                <w:r>
                  <w:t> </w:t>
                </w:r>
                <w:r w:rsidRPr="00807A7A">
                  <w:fldChar w:fldCharType="end"/>
                </w:r>
              </w:p>
            </w:tc>
            <w:tc>
              <w:tcPr>
                <w:tcW w:w="177" w:type="dxa"/>
              </w:tcPr>
              <w:p w14:paraId="60FF960B" w14:textId="77777777" w:rsidR="006613F0" w:rsidRPr="00807A7A" w:rsidRDefault="006613F0" w:rsidP="00462344"/>
            </w:tc>
            <w:tc>
              <w:tcPr>
                <w:tcW w:w="1792" w:type="dxa"/>
                <w:gridSpan w:val="2"/>
                <w:hideMark/>
              </w:tcPr>
              <w:p w14:paraId="482C2027" w14:textId="77777777" w:rsidR="006613F0" w:rsidRPr="00807A7A" w:rsidRDefault="006613F0" w:rsidP="00462344">
                <w:r w:rsidRPr="00807A7A">
                  <w:t>Die Bauherrschaft:</w:t>
                </w:r>
              </w:p>
            </w:tc>
            <w:tc>
              <w:tcPr>
                <w:tcW w:w="1601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hideMark/>
              </w:tcPr>
              <w:p w14:paraId="5FDA512E" w14:textId="77777777" w:rsidR="006613F0" w:rsidRPr="00807A7A" w:rsidRDefault="006613F0" w:rsidP="00462344">
                <w:r w:rsidRPr="00807A7A">
                  <w:fldChar w:fldCharType="begin">
                    <w:ffData>
                      <w:name w:val="Text33"/>
                      <w:enabled/>
                      <w:calcOnExit w:val="0"/>
                      <w:textInput/>
                    </w:ffData>
                  </w:fldChar>
                </w:r>
                <w:r w:rsidRPr="00807A7A">
                  <w:instrText xml:space="preserve"> FORMTEXT </w:instrText>
                </w:r>
                <w:r w:rsidRPr="00807A7A">
                  <w:fldChar w:fldCharType="separate"/>
                </w:r>
                <w:r>
                  <w:t> </w:t>
                </w:r>
                <w:r>
                  <w:t> </w:t>
                </w:r>
                <w:r>
                  <w:t> </w:t>
                </w:r>
                <w:r>
                  <w:t> </w:t>
                </w:r>
                <w:r>
                  <w:t> </w:t>
                </w:r>
                <w:r w:rsidRPr="00807A7A">
                  <w:fldChar w:fldCharType="end"/>
                </w:r>
              </w:p>
            </w:tc>
            <w:tc>
              <w:tcPr>
                <w:tcW w:w="20" w:type="dxa"/>
              </w:tcPr>
              <w:p w14:paraId="556949D2" w14:textId="77777777" w:rsidR="006613F0" w:rsidRPr="00807A7A" w:rsidRDefault="006613F0" w:rsidP="00462344"/>
            </w:tc>
            <w:tc>
              <w:tcPr>
                <w:tcW w:w="2312" w:type="dxa"/>
                <w:hideMark/>
              </w:tcPr>
              <w:p w14:paraId="4341DDA6" w14:textId="77777777" w:rsidR="006613F0" w:rsidRPr="00807A7A" w:rsidRDefault="006613F0" w:rsidP="00462344">
                <w:r w:rsidRPr="00807A7A">
                  <w:t xml:space="preserve">Bereich Bau </w:t>
                </w:r>
                <w:r>
                  <w:t>und Umwelt</w:t>
                </w:r>
              </w:p>
            </w:tc>
            <w:tc>
              <w:tcPr>
                <w:tcW w:w="132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hideMark/>
              </w:tcPr>
              <w:p w14:paraId="50E0F368" w14:textId="77777777" w:rsidR="006613F0" w:rsidRPr="00807A7A" w:rsidRDefault="006613F0" w:rsidP="00462344">
                <w:r w:rsidRPr="00807A7A">
                  <w:fldChar w:fldCharType="begin">
                    <w:ffData>
                      <w:name w:val="Text34"/>
                      <w:enabled/>
                      <w:calcOnExit w:val="0"/>
                      <w:textInput/>
                    </w:ffData>
                  </w:fldChar>
                </w:r>
                <w:r w:rsidRPr="00807A7A">
                  <w:instrText xml:space="preserve"> FORMTEXT </w:instrText>
                </w:r>
                <w:r w:rsidRPr="00807A7A">
                  <w:fldChar w:fldCharType="separate"/>
                </w:r>
                <w:r>
                  <w:t> </w:t>
                </w:r>
                <w:r>
                  <w:t> </w:t>
                </w:r>
                <w:r>
                  <w:t> </w:t>
                </w:r>
                <w:r>
                  <w:t> </w:t>
                </w:r>
                <w:r>
                  <w:t> </w:t>
                </w:r>
                <w:r w:rsidRPr="00807A7A">
                  <w:fldChar w:fldCharType="end"/>
                </w:r>
              </w:p>
            </w:tc>
          </w:tr>
        </w:tbl>
        <w:p w14:paraId="11AA78E3" w14:textId="77777777" w:rsidR="006613F0" w:rsidRPr="00807A7A" w:rsidRDefault="006613F0" w:rsidP="00D94CFA">
          <w:pPr>
            <w:pStyle w:val="berschrift2"/>
          </w:pPr>
          <w:r w:rsidRPr="00807A7A">
            <w:t>Nachkontrolle</w:t>
          </w:r>
        </w:p>
        <w:tbl>
          <w:tblPr>
            <w:tblW w:w="9180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854"/>
            <w:gridCol w:w="1070"/>
            <w:gridCol w:w="432"/>
            <w:gridCol w:w="822"/>
            <w:gridCol w:w="1689"/>
            <w:gridCol w:w="170"/>
            <w:gridCol w:w="1346"/>
            <w:gridCol w:w="2797"/>
          </w:tblGrid>
          <w:tr w:rsidR="006613F0" w:rsidRPr="00807A7A" w14:paraId="13028213" w14:textId="77777777" w:rsidTr="006613F0">
            <w:tc>
              <w:tcPr>
                <w:tcW w:w="854" w:type="dxa"/>
                <w:hideMark/>
              </w:tcPr>
              <w:p w14:paraId="53EC68BE" w14:textId="77777777" w:rsidR="006613F0" w:rsidRPr="00807A7A" w:rsidRDefault="006613F0" w:rsidP="00462344">
                <w:r w:rsidRPr="00807A7A">
                  <w:t>Sursee,</w:t>
                </w:r>
              </w:p>
            </w:tc>
            <w:tc>
              <w:tcPr>
                <w:tcW w:w="1070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hideMark/>
              </w:tcPr>
              <w:p w14:paraId="2F7B176B" w14:textId="77777777" w:rsidR="006613F0" w:rsidRPr="00807A7A" w:rsidRDefault="006613F0" w:rsidP="00462344">
                <w:r w:rsidRPr="00807A7A">
                  <w:fldChar w:fldCharType="begin">
                    <w:ffData>
                      <w:name w:val="Text35"/>
                      <w:enabled/>
                      <w:calcOnExit w:val="0"/>
                      <w:textInput/>
                    </w:ffData>
                  </w:fldChar>
                </w:r>
                <w:r w:rsidRPr="00807A7A">
                  <w:instrText xml:space="preserve"> FORMTEXT </w:instrText>
                </w:r>
                <w:r w:rsidRPr="00807A7A">
                  <w:fldChar w:fldCharType="separate"/>
                </w:r>
                <w:r>
                  <w:t> </w:t>
                </w:r>
                <w:r>
                  <w:t> </w:t>
                </w:r>
                <w:r>
                  <w:t> </w:t>
                </w:r>
                <w:r>
                  <w:t> </w:t>
                </w:r>
                <w:r>
                  <w:t> </w:t>
                </w:r>
                <w:r w:rsidRPr="00807A7A">
                  <w:fldChar w:fldCharType="end"/>
                </w:r>
              </w:p>
            </w:tc>
            <w:tc>
              <w:tcPr>
                <w:tcW w:w="432" w:type="dxa"/>
              </w:tcPr>
              <w:p w14:paraId="203E27E9" w14:textId="77777777" w:rsidR="006613F0" w:rsidRPr="00807A7A" w:rsidRDefault="006613F0" w:rsidP="00462344"/>
            </w:tc>
            <w:tc>
              <w:tcPr>
                <w:tcW w:w="822" w:type="dxa"/>
                <w:hideMark/>
              </w:tcPr>
              <w:p w14:paraId="0B8DC66D" w14:textId="77777777" w:rsidR="006613F0" w:rsidRPr="00807A7A" w:rsidRDefault="006613F0" w:rsidP="00462344">
                <w:r w:rsidRPr="00807A7A">
                  <w:t>Visum:</w:t>
                </w:r>
              </w:p>
            </w:tc>
            <w:tc>
              <w:tcPr>
                <w:tcW w:w="1689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hideMark/>
              </w:tcPr>
              <w:p w14:paraId="59020097" w14:textId="77777777" w:rsidR="006613F0" w:rsidRPr="00807A7A" w:rsidRDefault="006613F0" w:rsidP="00462344">
                <w:r w:rsidRPr="00807A7A">
                  <w:fldChar w:fldCharType="begin">
                    <w:ffData>
                      <w:name w:val="Text36"/>
                      <w:enabled/>
                      <w:calcOnExit w:val="0"/>
                      <w:textInput/>
                    </w:ffData>
                  </w:fldChar>
                </w:r>
                <w:r w:rsidRPr="00807A7A">
                  <w:instrText xml:space="preserve"> FORMTEXT </w:instrText>
                </w:r>
                <w:r w:rsidRPr="00807A7A">
                  <w:fldChar w:fldCharType="separate"/>
                </w:r>
                <w:r>
                  <w:t> </w:t>
                </w:r>
                <w:r>
                  <w:t> </w:t>
                </w:r>
                <w:r>
                  <w:t> </w:t>
                </w:r>
                <w:r>
                  <w:t> </w:t>
                </w:r>
                <w:r>
                  <w:t> </w:t>
                </w:r>
                <w:r w:rsidRPr="00807A7A">
                  <w:fldChar w:fldCharType="end"/>
                </w:r>
              </w:p>
            </w:tc>
            <w:tc>
              <w:tcPr>
                <w:tcW w:w="170" w:type="dxa"/>
              </w:tcPr>
              <w:p w14:paraId="3CDD7526" w14:textId="77777777" w:rsidR="006613F0" w:rsidRPr="00807A7A" w:rsidRDefault="006613F0" w:rsidP="00462344"/>
            </w:tc>
            <w:tc>
              <w:tcPr>
                <w:tcW w:w="1346" w:type="dxa"/>
                <w:hideMark/>
              </w:tcPr>
              <w:p w14:paraId="16E419E9" w14:textId="77777777" w:rsidR="006613F0" w:rsidRPr="00807A7A" w:rsidRDefault="006613F0" w:rsidP="00462344">
                <w:r w:rsidRPr="00807A7A">
                  <w:t>Bemerkungen</w:t>
                </w:r>
              </w:p>
            </w:tc>
            <w:tc>
              <w:tcPr>
                <w:tcW w:w="279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hideMark/>
              </w:tcPr>
              <w:p w14:paraId="47C2B0B9" w14:textId="77777777" w:rsidR="006613F0" w:rsidRPr="00807A7A" w:rsidRDefault="006613F0" w:rsidP="00462344">
                <w:r w:rsidRPr="00807A7A">
                  <w:fldChar w:fldCharType="begin">
                    <w:ffData>
                      <w:name w:val="Text37"/>
                      <w:enabled/>
                      <w:calcOnExit w:val="0"/>
                      <w:textInput/>
                    </w:ffData>
                  </w:fldChar>
                </w:r>
                <w:r w:rsidRPr="00807A7A">
                  <w:instrText xml:space="preserve"> FORMTEXT </w:instrText>
                </w:r>
                <w:r w:rsidRPr="00807A7A">
                  <w:fldChar w:fldCharType="separate"/>
                </w:r>
                <w:r>
                  <w:t> </w:t>
                </w:r>
                <w:r>
                  <w:t> </w:t>
                </w:r>
                <w:r>
                  <w:t> </w:t>
                </w:r>
                <w:r>
                  <w:t> </w:t>
                </w:r>
                <w:r>
                  <w:t> </w:t>
                </w:r>
                <w:r w:rsidRPr="00807A7A">
                  <w:fldChar w:fldCharType="end"/>
                </w:r>
              </w:p>
            </w:tc>
          </w:tr>
        </w:tbl>
        <w:p w14:paraId="6244D6B6" w14:textId="77777777" w:rsidR="006613F0" w:rsidRPr="00807A7A" w:rsidRDefault="006613F0" w:rsidP="00D94CFA">
          <w:pPr>
            <w:pStyle w:val="berschrift2"/>
          </w:pPr>
          <w:r w:rsidRPr="00807A7A">
            <w:t>Weitere Kontrollen</w:t>
          </w:r>
        </w:p>
        <w:tbl>
          <w:tblPr>
            <w:tblW w:w="0" w:type="auto"/>
            <w:tblInd w:w="108" w:type="dxa"/>
            <w:tblBorders>
              <w:bottom w:val="dotted" w:sz="4" w:space="0" w:color="auto"/>
              <w:insideH w:val="dotted" w:sz="4" w:space="0" w:color="auto"/>
            </w:tblBorders>
            <w:tblLook w:val="01E0" w:firstRow="1" w:lastRow="1" w:firstColumn="1" w:lastColumn="1" w:noHBand="0" w:noVBand="0"/>
          </w:tblPr>
          <w:tblGrid>
            <w:gridCol w:w="9160"/>
          </w:tblGrid>
          <w:tr w:rsidR="006613F0" w:rsidRPr="00807A7A" w14:paraId="139F1834" w14:textId="77777777" w:rsidTr="00462344">
            <w:tc>
              <w:tcPr>
                <w:tcW w:w="9160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14:paraId="05EDECB9" w14:textId="77777777" w:rsidR="006613F0" w:rsidRPr="00807A7A" w:rsidRDefault="006613F0" w:rsidP="00462344">
                <w:r w:rsidRPr="00807A7A"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bookmarkStart w:id="40" w:name="Text39"/>
                <w:r w:rsidRPr="00807A7A">
                  <w:instrText xml:space="preserve"> FORMTEXT </w:instrText>
                </w:r>
                <w:r w:rsidRPr="00807A7A"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 w:rsidRPr="00807A7A">
                  <w:fldChar w:fldCharType="end"/>
                </w:r>
                <w:bookmarkEnd w:id="40"/>
              </w:p>
            </w:tc>
          </w:tr>
          <w:tr w:rsidR="006613F0" w:rsidRPr="00807A7A" w14:paraId="3FE2B155" w14:textId="77777777" w:rsidTr="00462344">
            <w:tc>
              <w:tcPr>
                <w:tcW w:w="916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14:paraId="59702FB2" w14:textId="77777777" w:rsidR="006613F0" w:rsidRPr="00807A7A" w:rsidRDefault="006613F0" w:rsidP="00462344">
                <w:r w:rsidRPr="00807A7A">
                  <w:fldChar w:fldCharType="begin">
                    <w:ffData>
                      <w:name w:val="Text40"/>
                      <w:enabled/>
                      <w:calcOnExit w:val="0"/>
                      <w:textInput/>
                    </w:ffData>
                  </w:fldChar>
                </w:r>
                <w:bookmarkStart w:id="41" w:name="Text40"/>
                <w:r w:rsidRPr="00807A7A">
                  <w:instrText xml:space="preserve"> FORMTEXT </w:instrText>
                </w:r>
                <w:r w:rsidRPr="00807A7A"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 w:rsidRPr="00807A7A">
                  <w:fldChar w:fldCharType="end"/>
                </w:r>
                <w:bookmarkEnd w:id="41"/>
              </w:p>
            </w:tc>
          </w:tr>
          <w:tr w:rsidR="006613F0" w:rsidRPr="00807A7A" w14:paraId="51C9D964" w14:textId="77777777" w:rsidTr="00462344">
            <w:tc>
              <w:tcPr>
                <w:tcW w:w="916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14:paraId="76B9D268" w14:textId="77777777" w:rsidR="006613F0" w:rsidRPr="00807A7A" w:rsidRDefault="006613F0" w:rsidP="00462344">
                <w:r w:rsidRPr="00807A7A">
                  <w:fldChar w:fldCharType="begin">
                    <w:ffData>
                      <w:name w:val="Text41"/>
                      <w:enabled/>
                      <w:calcOnExit w:val="0"/>
                      <w:textInput/>
                    </w:ffData>
                  </w:fldChar>
                </w:r>
                <w:bookmarkStart w:id="42" w:name="Text41"/>
                <w:r w:rsidRPr="00807A7A">
                  <w:instrText xml:space="preserve"> FORMTEXT </w:instrText>
                </w:r>
                <w:r w:rsidRPr="00807A7A"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 w:rsidRPr="00807A7A">
                  <w:fldChar w:fldCharType="end"/>
                </w:r>
                <w:bookmarkEnd w:id="42"/>
              </w:p>
            </w:tc>
          </w:tr>
        </w:tbl>
        <w:p w14:paraId="47A5A3AD" w14:textId="77777777" w:rsidR="006613F0" w:rsidRDefault="006613F0" w:rsidP="00D94CFA"/>
        <w:p w14:paraId="38369AFF" w14:textId="5B1224B4" w:rsidR="006613F0" w:rsidRDefault="006613F0" w:rsidP="00D94CFA">
          <w:r w:rsidRPr="006613F0">
            <w:t xml:space="preserve">Das vollständig ausgefüllte Formular </w:t>
          </w:r>
          <w:r>
            <w:t>bitte</w:t>
          </w:r>
          <w:r w:rsidRPr="006613F0">
            <w:t xml:space="preserve"> an </w:t>
          </w:r>
          <w:hyperlink r:id="rId20" w:history="1">
            <w:r w:rsidRPr="00CC633A">
              <w:rPr>
                <w:rStyle w:val="Hyperlink"/>
              </w:rPr>
              <w:t>marc.riederer@stadtsursee.ch</w:t>
            </w:r>
          </w:hyperlink>
          <w:r>
            <w:t xml:space="preserve"> </w:t>
          </w:r>
          <w:r w:rsidRPr="006613F0">
            <w:t>zustell</w:t>
          </w:r>
          <w:r>
            <w:t>en</w:t>
          </w:r>
          <w:r w:rsidRPr="006613F0">
            <w:t>.</w:t>
          </w:r>
        </w:p>
        <w:p w14:paraId="341D3B44" w14:textId="3884EF3A" w:rsidR="00790C48" w:rsidRPr="00026777" w:rsidRDefault="00F25E0B" w:rsidP="00790C48"/>
      </w:sdtContent>
    </w:sdt>
    <w:sectPr w:rsidR="00790C48" w:rsidRPr="00026777" w:rsidSect="002E07D8">
      <w:headerReference w:type="default" r:id="rId21"/>
      <w:type w:val="continuous"/>
      <w:pgSz w:w="11906" w:h="16838"/>
      <w:pgMar w:top="2098" w:right="680" w:bottom="851" w:left="1871" w:header="74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053F4" w14:textId="77777777" w:rsidR="00061F1D" w:rsidRDefault="00061F1D" w:rsidP="00F91D37">
      <w:pPr>
        <w:spacing w:line="240" w:lineRule="auto"/>
      </w:pPr>
      <w:r>
        <w:separator/>
      </w:r>
    </w:p>
  </w:endnote>
  <w:endnote w:type="continuationSeparator" w:id="0">
    <w:p w14:paraId="6D434C89" w14:textId="77777777" w:rsidR="00061F1D" w:rsidRDefault="00061F1D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 Condensed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ECDB" w14:textId="77777777" w:rsidR="006613F0" w:rsidRDefault="006613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4EBB" w14:textId="1F29A98E" w:rsidR="00924A37" w:rsidRDefault="00924A37" w:rsidP="003E49F1">
    <w:pPr>
      <w:pStyle w:val="1pt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840"/>
    </w:tblGrid>
    <w:tr w:rsidR="00924A37" w:rsidRPr="00F72CFE" w14:paraId="547EA566" w14:textId="77777777" w:rsidTr="00651956">
      <w:tc>
        <w:tcPr>
          <w:tcW w:w="8505" w:type="dxa"/>
        </w:tcPr>
        <w:sdt>
          <w:sdtPr>
            <w:rPr>
              <w:b/>
              <w:sz w:val="2"/>
            </w:rPr>
            <w:alias w:val="Fusszeile (gesperrt)"/>
            <w:tag w:val="officeatworkDocumentPart: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"/>
            <w:id w:val="342447252"/>
            <w:lock w:val="sdtContentLocked"/>
            <w:placeholder>
              <w:docPart w:val="0D8FFFC27F7C496EAD19213B0094B50B"/>
            </w:placeholder>
          </w:sdtPr>
          <w:sdtEndPr>
            <w:rPr>
              <w:b w:val="0"/>
            </w:rPr>
          </w:sdtEndPr>
          <w:sdtContent>
            <w:p w14:paraId="3ED6875B" w14:textId="77777777" w:rsidR="006613F0" w:rsidRDefault="006613F0">
              <w:pPr>
                <w:pStyle w:val="footeraddress"/>
                <w:divId w:val="2059931762"/>
                <w:rPr>
                  <w:sz w:val="24"/>
                  <w:szCs w:val="24"/>
                </w:rPr>
              </w:pPr>
              <w:r>
                <w:t xml:space="preserve">Stadt Sursee, Bau und Umwelt, Centralstrasse 9, 6210 Sursee </w:t>
              </w:r>
            </w:p>
            <w:p w14:paraId="47137EC2" w14:textId="77777777" w:rsidR="006613F0" w:rsidRDefault="006613F0">
              <w:pPr>
                <w:pStyle w:val="footerurl"/>
                <w:divId w:val="2059931762"/>
              </w:pPr>
              <w:r>
                <w:t xml:space="preserve">www.sursee.ch </w:t>
              </w:r>
            </w:p>
            <w:p w14:paraId="7255437B" w14:textId="51F2A401" w:rsidR="00924A37" w:rsidRPr="002162DB" w:rsidRDefault="006613F0" w:rsidP="007C22B0">
              <w:pPr>
                <w:pStyle w:val="1pt"/>
                <w:divId w:val="348143173"/>
              </w:pPr>
              <w:r>
                <w:t>​</w:t>
              </w:r>
            </w:p>
          </w:sdtContent>
        </w:sdt>
      </w:tc>
      <w:tc>
        <w:tcPr>
          <w:tcW w:w="840" w:type="dxa"/>
          <w:vAlign w:val="bottom"/>
        </w:tcPr>
        <w:p w14:paraId="4C0AC6EF" w14:textId="1BD6C322" w:rsidR="00924A37" w:rsidRPr="00A8793E" w:rsidRDefault="00924A37" w:rsidP="00B92DBA">
          <w:pPr>
            <w:pStyle w:val="Seitenzahlen"/>
            <w:rPr>
              <w:spacing w:val="10"/>
              <w:szCs w:val="17"/>
            </w:rPr>
          </w:pPr>
          <w:r>
            <w:rPr>
              <w:spacing w:val="10"/>
              <w:szCs w:val="17"/>
            </w:rPr>
            <w:fldChar w:fldCharType="begin"/>
          </w:r>
          <w:r>
            <w:rPr>
              <w:spacing w:val="10"/>
              <w:szCs w:val="17"/>
            </w:rPr>
            <w:instrText xml:space="preserve"> PAGE   \* MERGEFORMAT </w:instrText>
          </w:r>
          <w:r>
            <w:rPr>
              <w:spacing w:val="10"/>
              <w:szCs w:val="17"/>
            </w:rPr>
            <w:fldChar w:fldCharType="separate"/>
          </w:r>
          <w:r>
            <w:rPr>
              <w:spacing w:val="10"/>
              <w:szCs w:val="17"/>
            </w:rPr>
            <w:t>2</w:t>
          </w:r>
          <w:r>
            <w:rPr>
              <w:spacing w:val="10"/>
              <w:szCs w:val="17"/>
            </w:rPr>
            <w:fldChar w:fldCharType="end"/>
          </w:r>
          <w:r w:rsidRPr="00D66DB5">
            <w:rPr>
              <w:spacing w:val="10"/>
              <w:szCs w:val="17"/>
            </w:rPr>
            <w:t xml:space="preserve"> /</w:t>
          </w:r>
          <w:r w:rsidR="00790C48">
            <w:rPr>
              <w:spacing w:val="10"/>
              <w:szCs w:val="17"/>
            </w:rPr>
            <w:t xml:space="preserve"> </w:t>
          </w:r>
          <w:r w:rsidR="00790C48">
            <w:rPr>
              <w:spacing w:val="10"/>
              <w:szCs w:val="17"/>
            </w:rPr>
            <w:fldChar w:fldCharType="begin"/>
          </w:r>
          <w:r w:rsidR="00790C48">
            <w:rPr>
              <w:spacing w:val="10"/>
              <w:szCs w:val="17"/>
            </w:rPr>
            <w:instrText xml:space="preserve"> NUMPAGES  \* Arabic  \* MERGEFORMAT </w:instrText>
          </w:r>
          <w:r w:rsidR="00790C48">
            <w:rPr>
              <w:spacing w:val="10"/>
              <w:szCs w:val="17"/>
            </w:rPr>
            <w:fldChar w:fldCharType="separate"/>
          </w:r>
          <w:r w:rsidR="00790C48">
            <w:rPr>
              <w:noProof/>
              <w:spacing w:val="10"/>
              <w:szCs w:val="17"/>
            </w:rPr>
            <w:t>4</w:t>
          </w:r>
          <w:r w:rsidR="00790C48">
            <w:rPr>
              <w:spacing w:val="10"/>
              <w:szCs w:val="17"/>
            </w:rPr>
            <w:fldChar w:fldCharType="end"/>
          </w:r>
          <w:r w:rsidRPr="00D66DB5">
            <w:rPr>
              <w:spacing w:val="10"/>
              <w:szCs w:val="17"/>
            </w:rPr>
            <w:t xml:space="preserve"> </w:t>
          </w:r>
          <w:r w:rsidR="00790C48">
            <w:rPr>
              <w:spacing w:val="10"/>
              <w:szCs w:val="17"/>
            </w:rPr>
            <w:t xml:space="preserve"> </w:t>
          </w:r>
        </w:p>
      </w:tc>
    </w:tr>
  </w:tbl>
  <w:p w14:paraId="0DA20759" w14:textId="6ED93DED" w:rsidR="00924A37" w:rsidRDefault="00924A37" w:rsidP="007C22B0">
    <w:pPr>
      <w:pStyle w:val="1p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2"/>
      </w:rPr>
      <w:alias w:val="Fusszeile (gesperrt)"/>
      <w:tag w:val="officeatworkDocumentPart: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"/>
      <w:id w:val="1248918456"/>
      <w:lock w:val="contentLocked"/>
      <w:placeholder>
        <w:docPart w:val="9B096991B7324AD78B813F2967BF302D"/>
      </w:placeholder>
    </w:sdtPr>
    <w:sdtEndPr>
      <w:rPr>
        <w:b w:val="0"/>
      </w:rPr>
    </w:sdtEndPr>
    <w:sdtContent>
      <w:p w14:paraId="32FB9CEE" w14:textId="77777777" w:rsidR="006613F0" w:rsidRDefault="006613F0">
        <w:pPr>
          <w:pStyle w:val="footeraddress"/>
          <w:divId w:val="311562756"/>
          <w:rPr>
            <w:sz w:val="24"/>
            <w:szCs w:val="24"/>
          </w:rPr>
        </w:pPr>
        <w:r>
          <w:t xml:space="preserve">Stadt Sursee, Bau und Umwelt, Centralstrasse 9, 6210 Sursee </w:t>
        </w:r>
      </w:p>
      <w:p w14:paraId="79C031A5" w14:textId="77777777" w:rsidR="006613F0" w:rsidRDefault="006613F0">
        <w:pPr>
          <w:pStyle w:val="footerurl"/>
          <w:divId w:val="311562756"/>
        </w:pPr>
        <w:r>
          <w:t xml:space="preserve">www.sursee.ch </w:t>
        </w:r>
      </w:p>
      <w:p w14:paraId="5E53AF9E" w14:textId="5D3D8951" w:rsidR="00924A37" w:rsidRDefault="006613F0" w:rsidP="007C22B0">
        <w:pPr>
          <w:pStyle w:val="1pt"/>
        </w:pPr>
        <w:r>
          <w:t>​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17D3F" w14:textId="77777777" w:rsidR="00061F1D" w:rsidRDefault="00061F1D" w:rsidP="00F91D37">
      <w:pPr>
        <w:spacing w:line="240" w:lineRule="auto"/>
      </w:pPr>
      <w:r>
        <w:separator/>
      </w:r>
    </w:p>
  </w:footnote>
  <w:footnote w:type="continuationSeparator" w:id="0">
    <w:p w14:paraId="65B86030" w14:textId="77777777" w:rsidR="00061F1D" w:rsidRDefault="00061F1D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83B3" w14:textId="77777777" w:rsidR="006613F0" w:rsidRDefault="006613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Header Block P2"/>
      <w:tag w:val="officeatworkDocumentPart: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"/>
      <w:id w:val="-1161700016"/>
      <w:placeholder>
        <w:docPart w:val="25BB6729A0D54F44A889C281A997B4EE"/>
      </w:placeholder>
      <w15:appearance w15:val="hidden"/>
    </w:sdtPr>
    <w:sdtEndPr/>
    <w:sdtContent>
      <w:sdt>
        <w:sdtPr>
          <w:alias w:val="Kopfzeile (gesperrt)"/>
          <w:tag w:val="officeatworkDocumentPart: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"/>
          <w:id w:val="-1448464273"/>
          <w:placeholder>
            <w:docPart w:val="E0170EFFDDD44E5D9D6C08863369DC61"/>
          </w:placeholder>
        </w:sdtPr>
        <w:sdtEndPr/>
        <w:sdtContent>
          <w:p w14:paraId="584D2E9E" w14:textId="57525E1F" w:rsidR="00F9135C" w:rsidRPr="00790C48" w:rsidRDefault="006613F0" w:rsidP="00924A37">
            <w:pPr>
              <w:pStyle w:val="Kopfzeile"/>
              <w:ind w:hanging="1302"/>
              <w:rPr>
                <w:lang w:val="en-GB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0DF1A268" wp14:editId="09F02CC7">
                  <wp:extent cx="2162175" cy="171450"/>
                  <wp:effectExtent l="0" t="0" r="952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vertAnchor="page" w:horzAnchor="page" w:tblpX="568" w:tblpY="528"/>
      <w:tblOverlap w:val="never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76"/>
      <w:gridCol w:w="5256"/>
    </w:tblGrid>
    <w:tr w:rsidR="00D465DF" w:rsidRPr="004F746A" w14:paraId="3C21974B" w14:textId="77777777" w:rsidTr="00D465DF">
      <w:trPr>
        <w:trHeight w:hRule="exact" w:val="794"/>
      </w:trPr>
      <w:sdt>
        <w:sdtPr>
          <w:alias w:val="Kopfzeile (gesperrt)"/>
          <w:tag w:val="officeatworkDocumentPart: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"/>
          <w:id w:val="2004699860"/>
          <w:placeholder>
            <w:docPart w:val="9EA3D6507BDC49458FB09A3301A4A0C7"/>
          </w:placeholder>
        </w:sdtPr>
        <w:sdtEndPr/>
        <w:sdtContent>
          <w:tc>
            <w:tcPr>
              <w:tcW w:w="5376" w:type="dxa"/>
              <w:vAlign w:val="center"/>
            </w:tcPr>
            <w:p w14:paraId="6CC80146" w14:textId="12CAFE82" w:rsidR="00D465DF" w:rsidRPr="004F746A" w:rsidRDefault="006613F0" w:rsidP="00D465DF">
              <w:pPr>
                <w:pStyle w:val="Kopfzeile"/>
                <w:ind w:left="13" w:hanging="13"/>
                <w:rPr>
                  <w:lang w:val="en-GB"/>
                </w:rPr>
              </w:pPr>
              <w:r>
                <w:rPr>
                  <w:noProof/>
                  <w:sz w:val="2"/>
                </w:rPr>
                <w:drawing>
                  <wp:inline distT="0" distB="0" distL="0" distR="0" wp14:anchorId="109279BA" wp14:editId="5E548665">
                    <wp:extent cx="2162175" cy="171450"/>
                    <wp:effectExtent l="0" t="0" r="9525" b="0"/>
                    <wp:docPr id="2" name="Grafik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2175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sdt>
        <w:sdtPr>
          <w:alias w:val="Kopfzeile (gesperrt)"/>
          <w:tag w:val="officeatworkDocumentPart: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"/>
          <w:id w:val="1079486389"/>
          <w:placeholder>
            <w:docPart w:val="ADF5494543FE4285B4674B298CA372DD"/>
          </w:placeholder>
          <w:showingPlcHdr/>
        </w:sdtPr>
        <w:sdtEndPr/>
        <w:sdtContent>
          <w:tc>
            <w:tcPr>
              <w:tcW w:w="5256" w:type="dxa"/>
            </w:tcPr>
            <w:p w14:paraId="4FE5C0C8" w14:textId="4C035E76" w:rsidR="00D465DF" w:rsidRPr="00D465DF" w:rsidRDefault="006613F0" w:rsidP="00D465DF">
              <w:pPr>
                <w:pStyle w:val="1pt"/>
                <w:jc w:val="right"/>
              </w:pPr>
              <w:r w:rsidRPr="00CC633A">
                <w:rPr>
                  <w:rStyle w:val="Platzhaltertext"/>
                </w:rPr>
                <w:t>​</w:t>
              </w:r>
            </w:p>
          </w:tc>
        </w:sdtContent>
      </w:sdt>
    </w:tr>
  </w:tbl>
  <w:sdt>
    <w:sdtPr>
      <w:alias w:val="Hidden CMI Fields Building Block"/>
      <w:tag w:val="officeatworkDocumentPart: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"/>
      <w:id w:val="-2087526336"/>
      <w:placeholder>
        <w:docPart w:val="DefaultPlaceholder_-1854013440"/>
      </w:placeholder>
      <w15:appearance w15:val="hidden"/>
    </w:sdtPr>
    <w:sdtEndPr/>
    <w:sdtContent>
      <w:p w14:paraId="107805F7" w14:textId="77777777" w:rsidR="006613F0" w:rsidRDefault="006613F0" w:rsidP="00D465DF">
        <w:pPr>
          <w:pStyle w:val="Kopfzeile"/>
        </w:pPr>
        <w:r>
          <w:fldChar w:fldCharType="begin"/>
        </w:r>
        <w:r>
          <w:instrText xml:space="preserve"> IF 2 = 3 "CMI-Felder: </w:instrText>
        </w:r>
      </w:p>
      <w:p w14:paraId="67898A9A" w14:textId="77777777" w:rsidR="006613F0" w:rsidRDefault="006613F0" w:rsidP="00D465DF">
        <w:pPr>
          <w:pStyle w:val="Kopfzeile"/>
          <w:rPr>
            <w:sz w:val="22"/>
            <w:szCs w:val="24"/>
          </w:rPr>
        </w:pPr>
        <w:r>
          <w:instrText xml:space="preserve">Nachlassfall: </w:instrText>
        </w:r>
        <w:sdt>
          <w:sdtPr>
            <w:alias w:val="CMX_CustomNachlassfall_CustomKontakt.Name"/>
            <w:id w:val="878899513"/>
            <w:placeholder>
              <w:docPart w:val="D236A053840B4EB6801C46AB5274B24C"/>
            </w:placeholder>
            <w15:appearance w15:val="tags"/>
          </w:sdtPr>
          <w:sdtEndPr/>
          <w:sdtContent>
            <w:r w:rsidRPr="00251AED">
              <w:instrText xml:space="preserve"> </w:instrText>
            </w:r>
          </w:sdtContent>
        </w:sdt>
        <w:r>
          <w:instrText xml:space="preserve"> </w:instrText>
        </w:r>
        <w:sdt>
          <w:sdtPr>
            <w:alias w:val="CMX_CustomNachlassfall_CustomKontakt.Vorname"/>
            <w:id w:val="339276456"/>
            <w:placeholder>
              <w:docPart w:val="3B1DC1606AA6411999B3BDD1BAA3404A"/>
            </w:placeholder>
            <w15:appearance w15:val="tags"/>
          </w:sdtPr>
          <w:sdtEndPr/>
          <w:sdtContent>
            <w:r w:rsidRPr="00251AED">
              <w:instrText xml:space="preserve"> </w:instrText>
            </w:r>
          </w:sdtContent>
        </w:sdt>
        <w:r>
          <w:instrText xml:space="preserve"> </w:instrText>
        </w:r>
        <w:sdt>
          <w:sdtPr>
            <w:alias w:val="CMX_CustomNachlassfall_CustomNachlassfall.CustomEKNR"/>
            <w:id w:val="-1460341625"/>
            <w:placeholder>
              <w:docPart w:val="DAB070DEA06F41DFB93CB3C210B6D917"/>
            </w:placeholder>
            <w15:appearance w15:val="tags"/>
          </w:sdtPr>
          <w:sdtEndPr/>
          <w:sdtContent>
            <w:r w:rsidRPr="00C66A34">
              <w:instrText xml:space="preserve"> </w:instrText>
            </w:r>
          </w:sdtContent>
        </w:sdt>
        <w:r>
          <w:instrText xml:space="preserve"> </w:instrText>
        </w:r>
        <w:sdt>
          <w:sdtPr>
            <w:rPr>
              <w:sz w:val="22"/>
              <w:szCs w:val="24"/>
            </w:rPr>
            <w:alias w:val="CMX_CustomNachlassfall_CustomKontakt.Geburtsdatum:dd.MM.yyyy"/>
            <w:id w:val="175928409"/>
            <w:placeholder>
              <w:docPart w:val="E67D7FA5373541E08D1F8E450E66997B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instrText xml:space="preserve"> </w:instrText>
        </w:r>
        <w:sdt>
          <w:sdtPr>
            <w:rPr>
              <w:sz w:val="22"/>
              <w:szCs w:val="24"/>
            </w:rPr>
            <w:alias w:val="CMX_CustomNachlassfall_CustomKontakt.Zivilstand"/>
            <w:id w:val="1741284107"/>
            <w:placeholder>
              <w:docPart w:val="DCB46299D6FA4576926844BFE4994966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instrText xml:space="preserve"> </w:instrText>
        </w:r>
        <w:sdt>
          <w:sdtPr>
            <w:rPr>
              <w:sz w:val="22"/>
              <w:szCs w:val="24"/>
            </w:rPr>
            <w:alias w:val="CMX_CustomNachlassfall_CustomKontakt.HeimatorteNationalitaeten"/>
            <w:id w:val="-242496347"/>
            <w:placeholder>
              <w:docPart w:val="BB660803401E499D977232FBE9CCEC96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instrText xml:space="preserve"> </w:instrText>
        </w:r>
        <w:sdt>
          <w:sdtPr>
            <w:rPr>
              <w:sz w:val="22"/>
              <w:szCs w:val="24"/>
            </w:rPr>
            <w:alias w:val="CMX_CustomNachlassfall_CustomKontakt.Adresse"/>
            <w:id w:val="-1904665469"/>
            <w:placeholder>
              <w:docPart w:val="30D4048AA72240728CBBB6B321710412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instrText xml:space="preserve"> </w:instrText>
        </w:r>
        <w:sdt>
          <w:sdtPr>
            <w:rPr>
              <w:sz w:val="22"/>
              <w:szCs w:val="24"/>
            </w:rPr>
            <w:alias w:val="CMX_CustomNachlassfall_CustomKontakt.Todesdatum:dd.MM.yyyy"/>
            <w:id w:val="280613382"/>
            <w:placeholder>
              <w:docPart w:val="FBB3242A63154016B03F99009F7EF0D6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CustomNachlassfall_CustomNachlassfall.PID"/>
            <w:id w:val="1258179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CustomNachlassfall_CustomNachlassfall.CustomVerfahrensprotokoll:dd.MM.yyyy"/>
            <w:id w:val="-1516607260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CustomNachlassfall_CustomNachlassfall.CustomLetztwilligeVerfuegung:Nein|Ja"/>
            <w:id w:val="992297546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CustomNachlassfall_CustomNachlassfall.CustomMinderjaehrige:Nein|Ja"/>
            <w:id w:val="853070848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CustomNachlassfall_CustomNachlassfall.CustomErbschaftssteuerEntscheidDatum:dd.MM.yyyy"/>
            <w:id w:val="714311347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CustomNachlassfall_CustomNachlassfall.CustomTodestag:dd.MM.yyyy"/>
            <w:id w:val="253712676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</w:p>
      <w:p w14:paraId="229726CA" w14:textId="77777777" w:rsidR="006613F0" w:rsidRDefault="006613F0" w:rsidP="00D465DF">
        <w:pPr>
          <w:pStyle w:val="Kopfzeile"/>
          <w:rPr>
            <w:sz w:val="22"/>
            <w:szCs w:val="24"/>
          </w:rPr>
        </w:pPr>
        <w:r>
          <w:rPr>
            <w:sz w:val="22"/>
            <w:szCs w:val="24"/>
          </w:rPr>
          <w:instrText xml:space="preserve">Sitzung: </w:instrText>
        </w:r>
        <w:sdt>
          <w:sdtPr>
            <w:rPr>
              <w:sz w:val="22"/>
              <w:szCs w:val="24"/>
            </w:rPr>
            <w:alias w:val="CMX_Sitzung_Sitzung.Titel"/>
            <w:id w:val="-2033718622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Sitzung_Sitzung.Sitzungsort"/>
            <w:id w:val="1260408546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Sitzung_Sitzung.Datum"/>
            <w:id w:val="1074778162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Sitzung_Sitzung.Sitzungsstatus"/>
            <w:id w:val="-1312399853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Sitzung_Sitzung.Bemerkung"/>
            <w:id w:val="-347643939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Sitzung_Sitzung.DisplayName"/>
            <w:id w:val="83510755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Sitzung_Gremium.Name"/>
            <w:id w:val="-188842045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Sitzung_Jahr.Sitzungsjahr:dd.MM.yyyy"/>
            <w:id w:val="600765705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</w:p>
      <w:p w14:paraId="1BB7DBFE" w14:textId="77777777" w:rsidR="006613F0" w:rsidRDefault="006613F0" w:rsidP="00D465DF">
        <w:pPr>
          <w:pStyle w:val="Kopfzeile"/>
          <w:rPr>
            <w:sz w:val="22"/>
            <w:szCs w:val="24"/>
          </w:rPr>
        </w:pPr>
        <w:r>
          <w:rPr>
            <w:sz w:val="22"/>
            <w:szCs w:val="24"/>
          </w:rPr>
          <w:instrText xml:space="preserve">Geschäft, Dokument: </w:instrText>
        </w:r>
        <w:sdt>
          <w:sdtPr>
            <w:rPr>
              <w:sz w:val="22"/>
              <w:szCs w:val="24"/>
            </w:rPr>
            <w:alias w:val="CMX_Dokument_Dokument.Titel"/>
            <w:id w:val="-1423098149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Dokument_Dokument.Sitzungsdatum:dd.MM.yyyy"/>
            <w:id w:val="1840881799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Dokument_Dokument.Beschlussnummer"/>
            <w:id w:val="-2137484250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Geschaeft_Geschaeft.Laufnummer"/>
            <w:id w:val="1646622554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Geschaeft_Geschaeft.Registraturplan"/>
            <w:id w:val="-1082054820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Geschaeft_Geschaeft.LifecycleStatus"/>
            <w:id w:val="279466652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Geschaeft_Geschaeft.Titel"/>
            <w:id w:val="582417849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Geschaeft_Geschaeft.Bemerkung"/>
            <w:id w:val="-1882622723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Geschaeft_Geschaeft.PID"/>
            <w:id w:val="1963997779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Geschaeft_Geschaeft.RegistraturplanAktenzeichen"/>
            <w:id w:val="1401488956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Geschaeft_Geschaeft.RegistraturplanBegriff"/>
            <w:id w:val="223333404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</w:p>
      <w:p w14:paraId="777F531F" w14:textId="77777777" w:rsidR="006613F0" w:rsidRDefault="006613F0" w:rsidP="00D465DF">
        <w:pPr>
          <w:pStyle w:val="Kopfzeile"/>
          <w:rPr>
            <w:sz w:val="22"/>
            <w:szCs w:val="24"/>
          </w:rPr>
        </w:pPr>
        <w:r>
          <w:rPr>
            <w:sz w:val="22"/>
            <w:szCs w:val="24"/>
          </w:rPr>
          <w:instrText xml:space="preserve">Todesfall: </w:instrText>
        </w:r>
        <w:sdt>
          <w:sdtPr>
            <w:rPr>
              <w:sz w:val="22"/>
              <w:szCs w:val="24"/>
            </w:rPr>
            <w:alias w:val="CMX_Todesfall_Verstorbener.Name"/>
            <w:id w:val="1016660686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Todesfall_Verstorbener.Vorname"/>
            <w:id w:val="1937639364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Todesfall_Verstorbener.Adresse"/>
            <w:id w:val="-1601633171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Todesfall_Verstorbener.Geburtsdatum:dd.MM.yyyy"/>
            <w:id w:val="-1063329386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Todesfall_Verstorbener.Todesdatum:dd.MM.yyyy"/>
            <w:id w:val="-244951609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Todesfall_Verstorbener.Vornamen"/>
            <w:id w:val="1050647044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Todesfall_Verstorbener.Adresszeile"/>
            <w:id w:val="-2116047083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Todesfall_Todesfall.Bestattungsdatum:dd.MM.yyyy"/>
            <w:id w:val="629052918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Todesfall_Todesfall.CustomAbdankungsZeit"/>
            <w:id w:val="1608383255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Todesfall_Todesfall.CustomBestattungsZeit"/>
            <w:id w:val="977338120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Todesfall_Todesfall.Kremation:dd.MM.yyyy"/>
            <w:id w:val="617111163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Todesfall_Todesfall.TransportdatumKremationsort:dd.MM.yyyy"/>
            <w:id w:val="-467287061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Todesfall_Todesfall.GesetzlRuhe:dd.MM.yyyy"/>
            <w:id w:val="-1118675271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Todesfall_Todesfall.Abdankung:dd.MM.yyyy"/>
            <w:id w:val="-245967360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Todesfall_Todesfall.Zusatzvermerk"/>
            <w:id w:val="-967904725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Todesfall_Todesfall.Todeszeit"/>
            <w:id w:val="-1708798059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Todesfall_Todesfall.Aufbahrung"/>
            <w:id w:val="-1704480539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Todesfall_Todesfall.Aufbahrungsort_Text"/>
            <w:id w:val="-1899429240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Todesfall_Todesfall.CustomJournalNr"/>
            <w:id w:val="601683114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Todesfall_Pfarrer_Bestattung.Name"/>
            <w:id w:val="-999498952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Todesfall_Pfarrer_Bestattung.Vorname"/>
            <w:id w:val="1967466583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Todesfall_Grab.GrabfeldFeldname"/>
            <w:id w:val="2134361877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Todesfall_Grab.GrabnummerNumerisch"/>
            <w:id w:val="-84841648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Todesfall_Grab.Raeumungsdatum:dd.MM.yyyy"/>
            <w:id w:val="-398516432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Todesfall_CustomArtderBestattung.Bezeichnung"/>
            <w:id w:val="141558229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Todesfall_Bestattungsart.Bezeichnung"/>
            <w:id w:val="-533263203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Todesfall_Kontakt_Transporteur_Kremationsort.Name"/>
            <w:id w:val="-1214347261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Todesfall_Kontakt_Transporteur_Kremationsort.Vorname"/>
            <w:id w:val="-1062017981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Todesfall_Vertreter.Vorname"/>
            <w:id w:val="-875772798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Todesfall_Vertreter.Name"/>
            <w:id w:val="-1585916684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Todesfall_Vertreter.Strasse"/>
            <w:id w:val="-519623490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Todesfall_Vertreter.PLZ"/>
            <w:id w:val="-1049301717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Todesfall_Vertreter.Ort"/>
            <w:id w:val="-1094550126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Todesfall_Vertreter.Adresszeile"/>
            <w:id w:val="-563015524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Todesfall_Pfarrer_Abdankung.Name"/>
            <w:id w:val="-393899160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Todesfall_Pfarrer_Abdankung.Vorname"/>
            <w:id w:val="-1399285592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Todesfall_Kremationsort.Name"/>
            <w:id w:val="694342551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Todesfall_Kremationsort.Vorname"/>
            <w:id w:val="298734059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Todesfall_Kremationsort.Organisation"/>
            <w:id w:val="-952471316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Todesfall_Organist_Abdankung.Name"/>
            <w:id w:val="95915603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Todesfall_Organist_Abdankung.Vorname"/>
            <w:id w:val="1096210362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Todesfall_Organist_Bestattung.Name"/>
            <w:id w:val="-1344780460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  <w:sdt>
          <w:sdtPr>
            <w:rPr>
              <w:sz w:val="22"/>
              <w:szCs w:val="24"/>
            </w:rPr>
            <w:alias w:val="CMX_Todesfall_Organist_Bestattung.Vorname"/>
            <w:id w:val="-311100935"/>
            <w:placeholder>
              <w:docPart w:val="6E9FBC083C314924AEFE2A756A80BA45"/>
            </w:placeholder>
            <w15:appearance w15:val="tags"/>
          </w:sdtPr>
          <w:sdtEndPr/>
          <w:sdtContent>
            <w:r>
              <w:rPr>
                <w:sz w:val="22"/>
                <w:szCs w:val="24"/>
              </w:rPr>
              <w:instrText xml:space="preserve"> </w:instrText>
            </w:r>
          </w:sdtContent>
        </w:sdt>
        <w:r>
          <w:rPr>
            <w:sz w:val="22"/>
            <w:szCs w:val="24"/>
          </w:rPr>
          <w:instrText xml:space="preserve"> </w:instrText>
        </w:r>
      </w:p>
      <w:p w14:paraId="6AA4C0C6" w14:textId="77777777" w:rsidR="006613F0" w:rsidRDefault="006613F0" w:rsidP="00D465DF">
        <w:pPr>
          <w:pStyle w:val="Kopfzeile"/>
          <w:rPr>
            <w:sz w:val="22"/>
            <w:szCs w:val="24"/>
          </w:rPr>
        </w:pPr>
      </w:p>
      <w:p w14:paraId="4D845727" w14:textId="7D7A8169" w:rsidR="006613F0" w:rsidRDefault="006613F0" w:rsidP="00D465DF">
        <w:pPr>
          <w:pStyle w:val="Kopfzeile"/>
        </w:pPr>
        <w:r>
          <w:instrText xml:space="preserve">" "" </w:instrText>
        </w:r>
        <w:r w:rsidR="00F25E0B">
          <w:fldChar w:fldCharType="separate"/>
        </w:r>
        <w:r>
          <w:fldChar w:fldCharType="end"/>
        </w:r>
      </w:p>
      <w:p w14:paraId="2F4B559B" w14:textId="69104A3C" w:rsidR="00A3116D" w:rsidRPr="00D465DF" w:rsidRDefault="00F25E0B" w:rsidP="00694621"/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vertAnchor="page" w:horzAnchor="page" w:tblpX="568" w:tblpY="528"/>
      <w:tblOverlap w:val="never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76"/>
      <w:gridCol w:w="5256"/>
    </w:tblGrid>
    <w:tr w:rsidR="00D465DF" w:rsidRPr="004F746A" w14:paraId="487BB8B2" w14:textId="77777777" w:rsidTr="00B36EB3">
      <w:trPr>
        <w:trHeight w:hRule="exact" w:val="794"/>
      </w:trPr>
      <w:sdt>
        <w:sdtPr>
          <w:alias w:val="Kopfzeile (gesperrt)"/>
          <w:tag w:val="officeatworkDocumentPart: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"/>
          <w:id w:val="-1826821437"/>
          <w:placeholder>
            <w:docPart w:val="52B22C706C954368B66706B382522DC4"/>
          </w:placeholder>
        </w:sdtPr>
        <w:sdtEndPr/>
        <w:sdtContent>
          <w:tc>
            <w:tcPr>
              <w:tcW w:w="5376" w:type="dxa"/>
              <w:vAlign w:val="center"/>
            </w:tcPr>
            <w:p w14:paraId="31590EDF" w14:textId="500BC506" w:rsidR="00D465DF" w:rsidRPr="004F746A" w:rsidRDefault="006613F0" w:rsidP="00D465DF">
              <w:pPr>
                <w:pStyle w:val="Kopfzeile"/>
                <w:ind w:left="13" w:hanging="13"/>
                <w:rPr>
                  <w:lang w:val="en-GB"/>
                </w:rPr>
              </w:pPr>
              <w:r>
                <w:rPr>
                  <w:noProof/>
                  <w:sz w:val="2"/>
                </w:rPr>
                <w:drawing>
                  <wp:inline distT="0" distB="0" distL="0" distR="0" wp14:anchorId="6E9265D9" wp14:editId="015A1A8A">
                    <wp:extent cx="2162175" cy="171450"/>
                    <wp:effectExtent l="0" t="0" r="9525" b="0"/>
                    <wp:docPr id="3" name="Grafik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2175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sdt>
        <w:sdtPr>
          <w:alias w:val="Kopfzeile (gesperrt)"/>
          <w:tag w:val="officeatworkDocumentPart: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"/>
          <w:id w:val="-1171408308"/>
          <w:placeholder>
            <w:docPart w:val="0E07BD93205E4A1E8A04BAF135E58052"/>
          </w:placeholder>
          <w:showingPlcHdr/>
        </w:sdtPr>
        <w:sdtEndPr/>
        <w:sdtContent>
          <w:tc>
            <w:tcPr>
              <w:tcW w:w="5256" w:type="dxa"/>
            </w:tcPr>
            <w:p w14:paraId="409C5528" w14:textId="576C3A5E" w:rsidR="00D465DF" w:rsidRPr="00D465DF" w:rsidRDefault="006613F0" w:rsidP="00D465DF">
              <w:pPr>
                <w:pStyle w:val="1pt"/>
                <w:jc w:val="right"/>
              </w:pPr>
              <w:r w:rsidRPr="00CC633A">
                <w:rPr>
                  <w:rStyle w:val="Platzhaltertext"/>
                </w:rPr>
                <w:t>​</w:t>
              </w:r>
            </w:p>
          </w:tc>
        </w:sdtContent>
      </w:sdt>
    </w:tr>
  </w:tbl>
  <w:p w14:paraId="451B2E15" w14:textId="466FC967" w:rsidR="002E07D8" w:rsidRDefault="002E07D8" w:rsidP="00D465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320B"/>
    <w:multiLevelType w:val="multilevel"/>
    <w:tmpl w:val="4CA82FFC"/>
    <w:numStyleLink w:val="Aufzhlungen"/>
  </w:abstractNum>
  <w:abstractNum w:abstractNumId="1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306D5"/>
    <w:multiLevelType w:val="multilevel"/>
    <w:tmpl w:val="8A44F06C"/>
    <w:styleLink w:val="Nummerierteberschriften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340" w:hanging="340"/>
      </w:pPr>
      <w:rPr>
        <w:rFonts w:hint="default"/>
      </w:rPr>
    </w:lvl>
  </w:abstractNum>
  <w:abstractNum w:abstractNumId="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ACF32C4"/>
    <w:multiLevelType w:val="multilevel"/>
    <w:tmpl w:val="4CA82FFC"/>
    <w:styleLink w:val="Aufzhlungen"/>
    <w:lvl w:ilvl="0">
      <w:start w:val="1"/>
      <w:numFmt w:val="bullet"/>
      <w:pStyle w:val="Aufzhlung1"/>
      <w:lvlText w:val="—"/>
      <w:lvlJc w:val="left"/>
      <w:pPr>
        <w:ind w:left="680" w:hanging="340"/>
      </w:pPr>
      <w:rPr>
        <w:rFonts w:ascii="Calibri Light" w:hAnsi="Calibri Light" w:hint="default"/>
      </w:rPr>
    </w:lvl>
    <w:lvl w:ilvl="1">
      <w:start w:val="1"/>
      <w:numFmt w:val="bullet"/>
      <w:pStyle w:val="Aufzhlung2"/>
      <w:lvlText w:val="–"/>
      <w:lvlJc w:val="left"/>
      <w:pPr>
        <w:ind w:left="964" w:hanging="284"/>
      </w:pPr>
      <w:rPr>
        <w:rFonts w:ascii="Calibri Light" w:hAnsi="Calibri Light" w:hint="default"/>
      </w:rPr>
    </w:lvl>
    <w:lvl w:ilvl="2">
      <w:start w:val="1"/>
      <w:numFmt w:val="bullet"/>
      <w:pStyle w:val="Aufzhlung3"/>
      <w:lvlText w:val="‒"/>
      <w:lvlJc w:val="left"/>
      <w:pPr>
        <w:ind w:left="1247" w:hanging="283"/>
      </w:pPr>
      <w:rPr>
        <w:rFonts w:ascii="Calibri Light" w:hAnsi="Calibri Light" w:hint="default"/>
      </w:rPr>
    </w:lvl>
    <w:lvl w:ilvl="3">
      <w:start w:val="1"/>
      <w:numFmt w:val="bullet"/>
      <w:pStyle w:val="Anhang"/>
      <w:lvlText w:val="—"/>
      <w:lvlJc w:val="left"/>
      <w:pPr>
        <w:ind w:left="567" w:hanging="227"/>
      </w:pPr>
      <w:rPr>
        <w:rFonts w:ascii="Source Sans Pro" w:hAnsi="Source Sans Pro" w:hint="default"/>
      </w:rPr>
    </w:lvl>
    <w:lvl w:ilvl="4">
      <w:start w:val="1"/>
      <w:numFmt w:val="bullet"/>
      <w:lvlRestart w:val="0"/>
      <w:pStyle w:val="AufzhlungArt"/>
      <w:lvlText w:val="―"/>
      <w:lvlJc w:val="left"/>
      <w:pPr>
        <w:ind w:left="850" w:hanging="340"/>
      </w:pPr>
      <w:rPr>
        <w:rFonts w:ascii="Calibri Light" w:hAnsi="Calibri Light" w:hint="default"/>
        <w:b w:val="0"/>
        <w:i w:val="0"/>
        <w:vertAlign w:val="baseline"/>
      </w:rPr>
    </w:lvl>
    <w:lvl w:ilvl="5">
      <w:start w:val="1"/>
      <w:numFmt w:val="decimal"/>
      <w:lvlRestart w:val="0"/>
      <w:pStyle w:val="NummerierungArt"/>
      <w:lvlText w:val="%6"/>
      <w:lvlJc w:val="left"/>
      <w:pPr>
        <w:ind w:left="510" w:hanging="170"/>
      </w:pPr>
      <w:rPr>
        <w:rFonts w:asciiTheme="minorHAnsi" w:hAnsiTheme="minorHAnsi" w:hint="default"/>
        <w:b/>
        <w:i w:val="0"/>
        <w:vertAlign w:val="superscript"/>
      </w:rPr>
    </w:lvl>
    <w:lvl w:ilvl="6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 w15:restartNumberingAfterBreak="0">
    <w:nsid w:val="7CE41949"/>
    <w:multiLevelType w:val="hybridMultilevel"/>
    <w:tmpl w:val="5BB83DB0"/>
    <w:lvl w:ilvl="0" w:tplc="F420FEE0">
      <w:start w:val="1"/>
      <w:numFmt w:val="bullet"/>
      <w:pStyle w:val="bodyatta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832184">
    <w:abstractNumId w:val="4"/>
  </w:num>
  <w:num w:numId="2" w16cid:durableId="1254821494">
    <w:abstractNumId w:val="2"/>
  </w:num>
  <w:num w:numId="3" w16cid:durableId="171723735">
    <w:abstractNumId w:val="1"/>
  </w:num>
  <w:num w:numId="4" w16cid:durableId="1073507391">
    <w:abstractNumId w:val="3"/>
  </w:num>
  <w:num w:numId="5" w16cid:durableId="1074162686">
    <w:abstractNumId w:val="5"/>
  </w:num>
  <w:num w:numId="6" w16cid:durableId="1152254568">
    <w:abstractNumId w:val="0"/>
  </w:num>
  <w:num w:numId="7" w16cid:durableId="689768420">
    <w:abstractNumId w:val="6"/>
  </w:num>
  <w:num w:numId="8" w16cid:durableId="778839937">
    <w:abstractNumId w:val="6"/>
  </w:num>
  <w:num w:numId="9" w16cid:durableId="1140538240">
    <w:abstractNumId w:val="6"/>
  </w:num>
  <w:num w:numId="10" w16cid:durableId="231696968">
    <w:abstractNumId w:val="6"/>
  </w:num>
  <w:num w:numId="11" w16cid:durableId="103572746">
    <w:abstractNumId w:val="6"/>
  </w:num>
  <w:num w:numId="12" w16cid:durableId="8403899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23"/>
    <w:rsid w:val="00002978"/>
    <w:rsid w:val="00003A9F"/>
    <w:rsid w:val="0001010F"/>
    <w:rsid w:val="00010AA2"/>
    <w:rsid w:val="000201A0"/>
    <w:rsid w:val="00020BD0"/>
    <w:rsid w:val="00021501"/>
    <w:rsid w:val="000247DA"/>
    <w:rsid w:val="00025CEC"/>
    <w:rsid w:val="000266B7"/>
    <w:rsid w:val="00026777"/>
    <w:rsid w:val="00032B92"/>
    <w:rsid w:val="0003323E"/>
    <w:rsid w:val="000352C2"/>
    <w:rsid w:val="000409C8"/>
    <w:rsid w:val="00041700"/>
    <w:rsid w:val="00044FA2"/>
    <w:rsid w:val="00046243"/>
    <w:rsid w:val="00046CC0"/>
    <w:rsid w:val="00056CD1"/>
    <w:rsid w:val="00061F1D"/>
    <w:rsid w:val="00063BC2"/>
    <w:rsid w:val="000701F1"/>
    <w:rsid w:val="00071780"/>
    <w:rsid w:val="000728A2"/>
    <w:rsid w:val="000803EB"/>
    <w:rsid w:val="00082831"/>
    <w:rsid w:val="00090380"/>
    <w:rsid w:val="00091DEB"/>
    <w:rsid w:val="00094179"/>
    <w:rsid w:val="00094623"/>
    <w:rsid w:val="00096E8E"/>
    <w:rsid w:val="000A1884"/>
    <w:rsid w:val="000A24EC"/>
    <w:rsid w:val="000A2660"/>
    <w:rsid w:val="000A28AB"/>
    <w:rsid w:val="000A3D0B"/>
    <w:rsid w:val="000A411E"/>
    <w:rsid w:val="000A4A2F"/>
    <w:rsid w:val="000B183F"/>
    <w:rsid w:val="000B339B"/>
    <w:rsid w:val="000B595D"/>
    <w:rsid w:val="000C232F"/>
    <w:rsid w:val="000C4045"/>
    <w:rsid w:val="000C49C1"/>
    <w:rsid w:val="000D1743"/>
    <w:rsid w:val="000D1BB6"/>
    <w:rsid w:val="000D245C"/>
    <w:rsid w:val="000D4944"/>
    <w:rsid w:val="000D4EEE"/>
    <w:rsid w:val="000E7543"/>
    <w:rsid w:val="000E756F"/>
    <w:rsid w:val="000F1995"/>
    <w:rsid w:val="000F1D2B"/>
    <w:rsid w:val="000F243D"/>
    <w:rsid w:val="000F346E"/>
    <w:rsid w:val="000F5E3E"/>
    <w:rsid w:val="0010021F"/>
    <w:rsid w:val="00102345"/>
    <w:rsid w:val="00103724"/>
    <w:rsid w:val="001057DB"/>
    <w:rsid w:val="00105A52"/>
    <w:rsid w:val="00106688"/>
    <w:rsid w:val="00107F09"/>
    <w:rsid w:val="00111B2B"/>
    <w:rsid w:val="001134C7"/>
    <w:rsid w:val="00113CB8"/>
    <w:rsid w:val="001170C9"/>
    <w:rsid w:val="0012151C"/>
    <w:rsid w:val="001277E8"/>
    <w:rsid w:val="00127BBA"/>
    <w:rsid w:val="00133CFB"/>
    <w:rsid w:val="00136CAB"/>
    <w:rsid w:val="001375AB"/>
    <w:rsid w:val="00140D21"/>
    <w:rsid w:val="00144122"/>
    <w:rsid w:val="00145E6F"/>
    <w:rsid w:val="00147C99"/>
    <w:rsid w:val="00150D81"/>
    <w:rsid w:val="001514C0"/>
    <w:rsid w:val="00154677"/>
    <w:rsid w:val="001576EF"/>
    <w:rsid w:val="00157ECA"/>
    <w:rsid w:val="00166C15"/>
    <w:rsid w:val="0016774B"/>
    <w:rsid w:val="00167916"/>
    <w:rsid w:val="00171870"/>
    <w:rsid w:val="001734C5"/>
    <w:rsid w:val="00174FE3"/>
    <w:rsid w:val="00177487"/>
    <w:rsid w:val="00187BA6"/>
    <w:rsid w:val="001960BD"/>
    <w:rsid w:val="001A3606"/>
    <w:rsid w:val="001A43BD"/>
    <w:rsid w:val="001B0813"/>
    <w:rsid w:val="001B2F80"/>
    <w:rsid w:val="001B610C"/>
    <w:rsid w:val="001C1FCD"/>
    <w:rsid w:val="001C2406"/>
    <w:rsid w:val="001C4A15"/>
    <w:rsid w:val="001C4AD9"/>
    <w:rsid w:val="001E4C5D"/>
    <w:rsid w:val="001E73F4"/>
    <w:rsid w:val="001F2A21"/>
    <w:rsid w:val="001F4A7E"/>
    <w:rsid w:val="001F4B8C"/>
    <w:rsid w:val="001F4F9B"/>
    <w:rsid w:val="00201523"/>
    <w:rsid w:val="002162DB"/>
    <w:rsid w:val="00217D74"/>
    <w:rsid w:val="00220B70"/>
    <w:rsid w:val="0022685B"/>
    <w:rsid w:val="0023018C"/>
    <w:rsid w:val="0023205B"/>
    <w:rsid w:val="00236924"/>
    <w:rsid w:val="002369CE"/>
    <w:rsid w:val="00243090"/>
    <w:rsid w:val="002466D7"/>
    <w:rsid w:val="00247905"/>
    <w:rsid w:val="0025644A"/>
    <w:rsid w:val="00260CA7"/>
    <w:rsid w:val="00267F71"/>
    <w:rsid w:val="002726D9"/>
    <w:rsid w:val="00273EBC"/>
    <w:rsid w:val="00275556"/>
    <w:rsid w:val="00283995"/>
    <w:rsid w:val="0028682B"/>
    <w:rsid w:val="00290A7C"/>
    <w:rsid w:val="00290E37"/>
    <w:rsid w:val="00292375"/>
    <w:rsid w:val="002A39C3"/>
    <w:rsid w:val="002A6277"/>
    <w:rsid w:val="002B1F0B"/>
    <w:rsid w:val="002B214A"/>
    <w:rsid w:val="002B34B9"/>
    <w:rsid w:val="002B4501"/>
    <w:rsid w:val="002B551B"/>
    <w:rsid w:val="002C163B"/>
    <w:rsid w:val="002D2467"/>
    <w:rsid w:val="002D272F"/>
    <w:rsid w:val="002D37EC"/>
    <w:rsid w:val="002D38AE"/>
    <w:rsid w:val="002D6247"/>
    <w:rsid w:val="002D709C"/>
    <w:rsid w:val="002D7164"/>
    <w:rsid w:val="002E07D8"/>
    <w:rsid w:val="002E1111"/>
    <w:rsid w:val="002E1786"/>
    <w:rsid w:val="002F06AA"/>
    <w:rsid w:val="002F68A2"/>
    <w:rsid w:val="002F70A7"/>
    <w:rsid w:val="002F78C1"/>
    <w:rsid w:val="00301D48"/>
    <w:rsid w:val="0030245A"/>
    <w:rsid w:val="00303B73"/>
    <w:rsid w:val="00306030"/>
    <w:rsid w:val="003060C9"/>
    <w:rsid w:val="0030647C"/>
    <w:rsid w:val="0030710F"/>
    <w:rsid w:val="00307A5B"/>
    <w:rsid w:val="0031259E"/>
    <w:rsid w:val="00314C63"/>
    <w:rsid w:val="003212A8"/>
    <w:rsid w:val="0032330D"/>
    <w:rsid w:val="00330E6E"/>
    <w:rsid w:val="003319DB"/>
    <w:rsid w:val="0033244D"/>
    <w:rsid w:val="00332778"/>
    <w:rsid w:val="00333A1B"/>
    <w:rsid w:val="00335219"/>
    <w:rsid w:val="0034134D"/>
    <w:rsid w:val="00343A7F"/>
    <w:rsid w:val="00344AC6"/>
    <w:rsid w:val="00347F53"/>
    <w:rsid w:val="003514EE"/>
    <w:rsid w:val="003624A5"/>
    <w:rsid w:val="003632F3"/>
    <w:rsid w:val="00363671"/>
    <w:rsid w:val="003637F7"/>
    <w:rsid w:val="00364EE3"/>
    <w:rsid w:val="00371E1F"/>
    <w:rsid w:val="00373B16"/>
    <w:rsid w:val="00373E0E"/>
    <w:rsid w:val="0037405C"/>
    <w:rsid w:val="00374621"/>
    <w:rsid w:val="003757E4"/>
    <w:rsid w:val="00375834"/>
    <w:rsid w:val="003902BD"/>
    <w:rsid w:val="0039124E"/>
    <w:rsid w:val="00395A1F"/>
    <w:rsid w:val="00397963"/>
    <w:rsid w:val="003A4ED3"/>
    <w:rsid w:val="003C061B"/>
    <w:rsid w:val="003C2056"/>
    <w:rsid w:val="003C3AED"/>
    <w:rsid w:val="003C3CB4"/>
    <w:rsid w:val="003C3D32"/>
    <w:rsid w:val="003C4C56"/>
    <w:rsid w:val="003C6B11"/>
    <w:rsid w:val="003C7AA5"/>
    <w:rsid w:val="003C7C4D"/>
    <w:rsid w:val="003D0CB0"/>
    <w:rsid w:val="003D0FAA"/>
    <w:rsid w:val="003D313E"/>
    <w:rsid w:val="003D7933"/>
    <w:rsid w:val="003F012A"/>
    <w:rsid w:val="003F1A56"/>
    <w:rsid w:val="004058E4"/>
    <w:rsid w:val="00406A21"/>
    <w:rsid w:val="004109DF"/>
    <w:rsid w:val="00414DCE"/>
    <w:rsid w:val="00414FBE"/>
    <w:rsid w:val="004202B9"/>
    <w:rsid w:val="004213BB"/>
    <w:rsid w:val="0042454D"/>
    <w:rsid w:val="00425097"/>
    <w:rsid w:val="00444695"/>
    <w:rsid w:val="00452D49"/>
    <w:rsid w:val="0045362B"/>
    <w:rsid w:val="00454A02"/>
    <w:rsid w:val="00457533"/>
    <w:rsid w:val="00457A52"/>
    <w:rsid w:val="004633AC"/>
    <w:rsid w:val="00464D5C"/>
    <w:rsid w:val="00466212"/>
    <w:rsid w:val="00471D34"/>
    <w:rsid w:val="00480603"/>
    <w:rsid w:val="0048129E"/>
    <w:rsid w:val="00483140"/>
    <w:rsid w:val="0048609D"/>
    <w:rsid w:val="00486DBB"/>
    <w:rsid w:val="00490D01"/>
    <w:rsid w:val="00490FC3"/>
    <w:rsid w:val="00494FD7"/>
    <w:rsid w:val="00495F83"/>
    <w:rsid w:val="004A039B"/>
    <w:rsid w:val="004A14ED"/>
    <w:rsid w:val="004A21D1"/>
    <w:rsid w:val="004A2AAC"/>
    <w:rsid w:val="004A7E26"/>
    <w:rsid w:val="004B0FDB"/>
    <w:rsid w:val="004B3225"/>
    <w:rsid w:val="004B4BCD"/>
    <w:rsid w:val="004C1329"/>
    <w:rsid w:val="004C3880"/>
    <w:rsid w:val="004C4B0F"/>
    <w:rsid w:val="004D0F2F"/>
    <w:rsid w:val="004D1654"/>
    <w:rsid w:val="004D179F"/>
    <w:rsid w:val="004D2956"/>
    <w:rsid w:val="004D3323"/>
    <w:rsid w:val="004D5B31"/>
    <w:rsid w:val="004D6181"/>
    <w:rsid w:val="004D6BD1"/>
    <w:rsid w:val="004E0965"/>
    <w:rsid w:val="004E0B82"/>
    <w:rsid w:val="004E0E33"/>
    <w:rsid w:val="004E5AFD"/>
    <w:rsid w:val="004F22CB"/>
    <w:rsid w:val="004F3283"/>
    <w:rsid w:val="004F4868"/>
    <w:rsid w:val="00500294"/>
    <w:rsid w:val="00515985"/>
    <w:rsid w:val="00521E05"/>
    <w:rsid w:val="00525B53"/>
    <w:rsid w:val="00526C93"/>
    <w:rsid w:val="0053035E"/>
    <w:rsid w:val="005339AE"/>
    <w:rsid w:val="00535EA2"/>
    <w:rsid w:val="005369DC"/>
    <w:rsid w:val="00537410"/>
    <w:rsid w:val="00537DB0"/>
    <w:rsid w:val="00543061"/>
    <w:rsid w:val="005467C2"/>
    <w:rsid w:val="00550787"/>
    <w:rsid w:val="00551B4C"/>
    <w:rsid w:val="00554B89"/>
    <w:rsid w:val="00554D4C"/>
    <w:rsid w:val="00555378"/>
    <w:rsid w:val="00562128"/>
    <w:rsid w:val="00564328"/>
    <w:rsid w:val="00570628"/>
    <w:rsid w:val="00570F83"/>
    <w:rsid w:val="00572BA2"/>
    <w:rsid w:val="00576439"/>
    <w:rsid w:val="00577B60"/>
    <w:rsid w:val="00591832"/>
    <w:rsid w:val="00592841"/>
    <w:rsid w:val="005932E2"/>
    <w:rsid w:val="005963DD"/>
    <w:rsid w:val="005A357F"/>
    <w:rsid w:val="005A62AC"/>
    <w:rsid w:val="005A7BE5"/>
    <w:rsid w:val="005B008A"/>
    <w:rsid w:val="005B4345"/>
    <w:rsid w:val="005B49DF"/>
    <w:rsid w:val="005B4DEC"/>
    <w:rsid w:val="005B5817"/>
    <w:rsid w:val="005B6FD0"/>
    <w:rsid w:val="005C1A6A"/>
    <w:rsid w:val="005C2563"/>
    <w:rsid w:val="005C35F5"/>
    <w:rsid w:val="005C3D90"/>
    <w:rsid w:val="005C3DE3"/>
    <w:rsid w:val="005C6148"/>
    <w:rsid w:val="005C61A5"/>
    <w:rsid w:val="005C6FC4"/>
    <w:rsid w:val="005C7189"/>
    <w:rsid w:val="005E249B"/>
    <w:rsid w:val="005E264C"/>
    <w:rsid w:val="005F05D6"/>
    <w:rsid w:val="005F3852"/>
    <w:rsid w:val="005F6B47"/>
    <w:rsid w:val="006044D5"/>
    <w:rsid w:val="006110EE"/>
    <w:rsid w:val="00614FAF"/>
    <w:rsid w:val="006163FC"/>
    <w:rsid w:val="00617565"/>
    <w:rsid w:val="00622481"/>
    <w:rsid w:val="00622FDC"/>
    <w:rsid w:val="00624F1C"/>
    <w:rsid w:val="00625020"/>
    <w:rsid w:val="00627E67"/>
    <w:rsid w:val="0063314D"/>
    <w:rsid w:val="00635CA3"/>
    <w:rsid w:val="0064247B"/>
    <w:rsid w:val="006428F0"/>
    <w:rsid w:val="00642F26"/>
    <w:rsid w:val="00647B77"/>
    <w:rsid w:val="00650B3D"/>
    <w:rsid w:val="00650E5F"/>
    <w:rsid w:val="00651956"/>
    <w:rsid w:val="0065274C"/>
    <w:rsid w:val="00654FC2"/>
    <w:rsid w:val="006613F0"/>
    <w:rsid w:val="00661A71"/>
    <w:rsid w:val="00662A61"/>
    <w:rsid w:val="00663770"/>
    <w:rsid w:val="00665AE9"/>
    <w:rsid w:val="00670329"/>
    <w:rsid w:val="00672E90"/>
    <w:rsid w:val="006744FD"/>
    <w:rsid w:val="00674F86"/>
    <w:rsid w:val="00686D14"/>
    <w:rsid w:val="00687EC3"/>
    <w:rsid w:val="00687ED7"/>
    <w:rsid w:val="00694482"/>
    <w:rsid w:val="00694621"/>
    <w:rsid w:val="0069572B"/>
    <w:rsid w:val="006A157B"/>
    <w:rsid w:val="006A3921"/>
    <w:rsid w:val="006A6924"/>
    <w:rsid w:val="006B3083"/>
    <w:rsid w:val="006B5345"/>
    <w:rsid w:val="006B5B5E"/>
    <w:rsid w:val="006C144C"/>
    <w:rsid w:val="006C38A5"/>
    <w:rsid w:val="006C62E1"/>
    <w:rsid w:val="006D2593"/>
    <w:rsid w:val="006D60E1"/>
    <w:rsid w:val="006D77CF"/>
    <w:rsid w:val="006E0F4E"/>
    <w:rsid w:val="006E4AF1"/>
    <w:rsid w:val="006F0345"/>
    <w:rsid w:val="006F0469"/>
    <w:rsid w:val="006F3265"/>
    <w:rsid w:val="006F3A1D"/>
    <w:rsid w:val="006F47B5"/>
    <w:rsid w:val="006F5C45"/>
    <w:rsid w:val="006F65B3"/>
    <w:rsid w:val="00700979"/>
    <w:rsid w:val="00703D64"/>
    <w:rsid w:val="007040B6"/>
    <w:rsid w:val="00705076"/>
    <w:rsid w:val="00705AC0"/>
    <w:rsid w:val="00705B5B"/>
    <w:rsid w:val="00710FC7"/>
    <w:rsid w:val="00711147"/>
    <w:rsid w:val="0071200C"/>
    <w:rsid w:val="0071222D"/>
    <w:rsid w:val="00714162"/>
    <w:rsid w:val="00714414"/>
    <w:rsid w:val="0071778D"/>
    <w:rsid w:val="00720823"/>
    <w:rsid w:val="007248EF"/>
    <w:rsid w:val="00724D98"/>
    <w:rsid w:val="007277E3"/>
    <w:rsid w:val="00731A17"/>
    <w:rsid w:val="00734458"/>
    <w:rsid w:val="007419CF"/>
    <w:rsid w:val="0074241C"/>
    <w:rsid w:val="0074296D"/>
    <w:rsid w:val="0074487E"/>
    <w:rsid w:val="00746273"/>
    <w:rsid w:val="00747750"/>
    <w:rsid w:val="0075366F"/>
    <w:rsid w:val="00760A06"/>
    <w:rsid w:val="00762EC7"/>
    <w:rsid w:val="00766902"/>
    <w:rsid w:val="007721BF"/>
    <w:rsid w:val="00774E70"/>
    <w:rsid w:val="00774FC0"/>
    <w:rsid w:val="0078181E"/>
    <w:rsid w:val="00783E8E"/>
    <w:rsid w:val="00784E2E"/>
    <w:rsid w:val="0078584E"/>
    <w:rsid w:val="00787F4D"/>
    <w:rsid w:val="007901DF"/>
    <w:rsid w:val="00790C48"/>
    <w:rsid w:val="00791B34"/>
    <w:rsid w:val="00792BC2"/>
    <w:rsid w:val="00796CEE"/>
    <w:rsid w:val="007A1F02"/>
    <w:rsid w:val="007A2EAE"/>
    <w:rsid w:val="007A45C1"/>
    <w:rsid w:val="007A4664"/>
    <w:rsid w:val="007A4A14"/>
    <w:rsid w:val="007B514D"/>
    <w:rsid w:val="007B5396"/>
    <w:rsid w:val="007C0B2A"/>
    <w:rsid w:val="007C22B0"/>
    <w:rsid w:val="007C43C2"/>
    <w:rsid w:val="007E0460"/>
    <w:rsid w:val="007E450F"/>
    <w:rsid w:val="007E48BF"/>
    <w:rsid w:val="007E7353"/>
    <w:rsid w:val="007F00CA"/>
    <w:rsid w:val="0080292D"/>
    <w:rsid w:val="008036A9"/>
    <w:rsid w:val="008049A6"/>
    <w:rsid w:val="0080656A"/>
    <w:rsid w:val="008167D7"/>
    <w:rsid w:val="0082486F"/>
    <w:rsid w:val="0083151B"/>
    <w:rsid w:val="00833960"/>
    <w:rsid w:val="0083591A"/>
    <w:rsid w:val="00841B44"/>
    <w:rsid w:val="00844B72"/>
    <w:rsid w:val="0084700B"/>
    <w:rsid w:val="0084715E"/>
    <w:rsid w:val="008473FD"/>
    <w:rsid w:val="008501CF"/>
    <w:rsid w:val="0085189A"/>
    <w:rsid w:val="00853121"/>
    <w:rsid w:val="0085454F"/>
    <w:rsid w:val="00857D8A"/>
    <w:rsid w:val="008602F9"/>
    <w:rsid w:val="00861F46"/>
    <w:rsid w:val="00864855"/>
    <w:rsid w:val="00866FE4"/>
    <w:rsid w:val="00867395"/>
    <w:rsid w:val="00870017"/>
    <w:rsid w:val="00873945"/>
    <w:rsid w:val="0087406F"/>
    <w:rsid w:val="00874E49"/>
    <w:rsid w:val="00876898"/>
    <w:rsid w:val="00880DAE"/>
    <w:rsid w:val="00883CC4"/>
    <w:rsid w:val="0088531D"/>
    <w:rsid w:val="00887318"/>
    <w:rsid w:val="00893B4A"/>
    <w:rsid w:val="008A0276"/>
    <w:rsid w:val="008A29F5"/>
    <w:rsid w:val="008A72CC"/>
    <w:rsid w:val="008B182B"/>
    <w:rsid w:val="008B61B2"/>
    <w:rsid w:val="008B6670"/>
    <w:rsid w:val="008C414C"/>
    <w:rsid w:val="008D44B1"/>
    <w:rsid w:val="008E2766"/>
    <w:rsid w:val="00901431"/>
    <w:rsid w:val="009235A2"/>
    <w:rsid w:val="009243B1"/>
    <w:rsid w:val="00924A37"/>
    <w:rsid w:val="0093619F"/>
    <w:rsid w:val="009427E5"/>
    <w:rsid w:val="00942C1B"/>
    <w:rsid w:val="009454B7"/>
    <w:rsid w:val="00947C96"/>
    <w:rsid w:val="00955D4E"/>
    <w:rsid w:val="00960EE8"/>
    <w:rsid w:val="009613D8"/>
    <w:rsid w:val="00961E8E"/>
    <w:rsid w:val="009642C9"/>
    <w:rsid w:val="0096603D"/>
    <w:rsid w:val="00967FE6"/>
    <w:rsid w:val="00970F3F"/>
    <w:rsid w:val="009712FD"/>
    <w:rsid w:val="00974275"/>
    <w:rsid w:val="009804FC"/>
    <w:rsid w:val="0098340B"/>
    <w:rsid w:val="0098474B"/>
    <w:rsid w:val="00987FD2"/>
    <w:rsid w:val="00994BD1"/>
    <w:rsid w:val="00994CAA"/>
    <w:rsid w:val="00995A9A"/>
    <w:rsid w:val="00995CBA"/>
    <w:rsid w:val="0099678C"/>
    <w:rsid w:val="009A1DB4"/>
    <w:rsid w:val="009A3D4F"/>
    <w:rsid w:val="009A6E47"/>
    <w:rsid w:val="009A7471"/>
    <w:rsid w:val="009B030C"/>
    <w:rsid w:val="009B0C96"/>
    <w:rsid w:val="009B100D"/>
    <w:rsid w:val="009B4C2C"/>
    <w:rsid w:val="009B7ACC"/>
    <w:rsid w:val="009C1B4E"/>
    <w:rsid w:val="009C222B"/>
    <w:rsid w:val="009C64D7"/>
    <w:rsid w:val="009C67A8"/>
    <w:rsid w:val="009D1D6A"/>
    <w:rsid w:val="009D201B"/>
    <w:rsid w:val="009D5D9C"/>
    <w:rsid w:val="009D5DC8"/>
    <w:rsid w:val="009E2171"/>
    <w:rsid w:val="009F3E6A"/>
    <w:rsid w:val="009F6672"/>
    <w:rsid w:val="009F6C9C"/>
    <w:rsid w:val="00A02378"/>
    <w:rsid w:val="00A03638"/>
    <w:rsid w:val="00A05C8A"/>
    <w:rsid w:val="00A06F53"/>
    <w:rsid w:val="00A0737F"/>
    <w:rsid w:val="00A14C78"/>
    <w:rsid w:val="00A17703"/>
    <w:rsid w:val="00A211F7"/>
    <w:rsid w:val="00A25062"/>
    <w:rsid w:val="00A258C0"/>
    <w:rsid w:val="00A25F7E"/>
    <w:rsid w:val="00A3116D"/>
    <w:rsid w:val="00A37677"/>
    <w:rsid w:val="00A43BB5"/>
    <w:rsid w:val="00A43EDD"/>
    <w:rsid w:val="00A4670F"/>
    <w:rsid w:val="00A5451D"/>
    <w:rsid w:val="00A5539F"/>
    <w:rsid w:val="00A55C83"/>
    <w:rsid w:val="00A57815"/>
    <w:rsid w:val="00A6026E"/>
    <w:rsid w:val="00A62266"/>
    <w:rsid w:val="00A62F82"/>
    <w:rsid w:val="00A62FAD"/>
    <w:rsid w:val="00A64481"/>
    <w:rsid w:val="00A67EE9"/>
    <w:rsid w:val="00A70CDC"/>
    <w:rsid w:val="00A7133D"/>
    <w:rsid w:val="00A71E43"/>
    <w:rsid w:val="00A7788C"/>
    <w:rsid w:val="00A811F9"/>
    <w:rsid w:val="00A8306E"/>
    <w:rsid w:val="00A960B8"/>
    <w:rsid w:val="00A96E76"/>
    <w:rsid w:val="00AA00FA"/>
    <w:rsid w:val="00AA5DDC"/>
    <w:rsid w:val="00AB1E86"/>
    <w:rsid w:val="00AB27C3"/>
    <w:rsid w:val="00AB605E"/>
    <w:rsid w:val="00AB7BD7"/>
    <w:rsid w:val="00AC0DF9"/>
    <w:rsid w:val="00AC2D5B"/>
    <w:rsid w:val="00AC3C0A"/>
    <w:rsid w:val="00AC6321"/>
    <w:rsid w:val="00AD36B2"/>
    <w:rsid w:val="00AD5C8F"/>
    <w:rsid w:val="00AD776F"/>
    <w:rsid w:val="00AE6EB7"/>
    <w:rsid w:val="00AF47AE"/>
    <w:rsid w:val="00AF7CA8"/>
    <w:rsid w:val="00B05554"/>
    <w:rsid w:val="00B11A9B"/>
    <w:rsid w:val="00B13CAE"/>
    <w:rsid w:val="00B230C9"/>
    <w:rsid w:val="00B24B2A"/>
    <w:rsid w:val="00B30061"/>
    <w:rsid w:val="00B324C1"/>
    <w:rsid w:val="00B32881"/>
    <w:rsid w:val="00B32ABB"/>
    <w:rsid w:val="00B41FD3"/>
    <w:rsid w:val="00B426D3"/>
    <w:rsid w:val="00B431DE"/>
    <w:rsid w:val="00B452C0"/>
    <w:rsid w:val="00B509AF"/>
    <w:rsid w:val="00B50F51"/>
    <w:rsid w:val="00B514FB"/>
    <w:rsid w:val="00B53156"/>
    <w:rsid w:val="00B54C08"/>
    <w:rsid w:val="00B6105D"/>
    <w:rsid w:val="00B622CF"/>
    <w:rsid w:val="00B67D13"/>
    <w:rsid w:val="00B70D03"/>
    <w:rsid w:val="00B803E7"/>
    <w:rsid w:val="00B82E14"/>
    <w:rsid w:val="00B8333E"/>
    <w:rsid w:val="00B85621"/>
    <w:rsid w:val="00B87D33"/>
    <w:rsid w:val="00B9158A"/>
    <w:rsid w:val="00B92C4A"/>
    <w:rsid w:val="00B92DBA"/>
    <w:rsid w:val="00B93FB7"/>
    <w:rsid w:val="00B97484"/>
    <w:rsid w:val="00BA2B5A"/>
    <w:rsid w:val="00BA3FDE"/>
    <w:rsid w:val="00BA4DDE"/>
    <w:rsid w:val="00BB0EB7"/>
    <w:rsid w:val="00BB1DA6"/>
    <w:rsid w:val="00BB206A"/>
    <w:rsid w:val="00BB2323"/>
    <w:rsid w:val="00BB47C1"/>
    <w:rsid w:val="00BB4CF6"/>
    <w:rsid w:val="00BC1A6F"/>
    <w:rsid w:val="00BC655F"/>
    <w:rsid w:val="00BC6819"/>
    <w:rsid w:val="00BC7E67"/>
    <w:rsid w:val="00BD09F9"/>
    <w:rsid w:val="00BE1E62"/>
    <w:rsid w:val="00BF216D"/>
    <w:rsid w:val="00BF409F"/>
    <w:rsid w:val="00BF52B2"/>
    <w:rsid w:val="00BF6B02"/>
    <w:rsid w:val="00BF7052"/>
    <w:rsid w:val="00C003D9"/>
    <w:rsid w:val="00C025E9"/>
    <w:rsid w:val="00C05139"/>
    <w:rsid w:val="00C05FAB"/>
    <w:rsid w:val="00C12431"/>
    <w:rsid w:val="00C163CA"/>
    <w:rsid w:val="00C17490"/>
    <w:rsid w:val="00C2008E"/>
    <w:rsid w:val="00C20DEA"/>
    <w:rsid w:val="00C21FCC"/>
    <w:rsid w:val="00C25656"/>
    <w:rsid w:val="00C308E8"/>
    <w:rsid w:val="00C30C28"/>
    <w:rsid w:val="00C3674D"/>
    <w:rsid w:val="00C43EDE"/>
    <w:rsid w:val="00C471D9"/>
    <w:rsid w:val="00C51D2F"/>
    <w:rsid w:val="00C56AB5"/>
    <w:rsid w:val="00C60AC3"/>
    <w:rsid w:val="00C65296"/>
    <w:rsid w:val="00C656F3"/>
    <w:rsid w:val="00C6736F"/>
    <w:rsid w:val="00C73727"/>
    <w:rsid w:val="00C87AA9"/>
    <w:rsid w:val="00C92CA3"/>
    <w:rsid w:val="00C94176"/>
    <w:rsid w:val="00C97383"/>
    <w:rsid w:val="00C979C1"/>
    <w:rsid w:val="00CA0FBD"/>
    <w:rsid w:val="00CA348A"/>
    <w:rsid w:val="00CA5819"/>
    <w:rsid w:val="00CA5EF8"/>
    <w:rsid w:val="00CB27D5"/>
    <w:rsid w:val="00CB2CE6"/>
    <w:rsid w:val="00CB55ED"/>
    <w:rsid w:val="00CB6717"/>
    <w:rsid w:val="00CC06EF"/>
    <w:rsid w:val="00CC654D"/>
    <w:rsid w:val="00CD0374"/>
    <w:rsid w:val="00CD3F97"/>
    <w:rsid w:val="00CD5922"/>
    <w:rsid w:val="00CD5EBF"/>
    <w:rsid w:val="00CD6B66"/>
    <w:rsid w:val="00CD775B"/>
    <w:rsid w:val="00CE0851"/>
    <w:rsid w:val="00CE2A0C"/>
    <w:rsid w:val="00CE43B0"/>
    <w:rsid w:val="00CF08BB"/>
    <w:rsid w:val="00CF1E53"/>
    <w:rsid w:val="00CF2ABD"/>
    <w:rsid w:val="00CF33D1"/>
    <w:rsid w:val="00CF4930"/>
    <w:rsid w:val="00CF7A42"/>
    <w:rsid w:val="00D00E26"/>
    <w:rsid w:val="00D020B0"/>
    <w:rsid w:val="00D049A4"/>
    <w:rsid w:val="00D1389A"/>
    <w:rsid w:val="00D13DAC"/>
    <w:rsid w:val="00D167C6"/>
    <w:rsid w:val="00D2014C"/>
    <w:rsid w:val="00D30225"/>
    <w:rsid w:val="00D30E68"/>
    <w:rsid w:val="00D31037"/>
    <w:rsid w:val="00D31DF9"/>
    <w:rsid w:val="00D36D26"/>
    <w:rsid w:val="00D37353"/>
    <w:rsid w:val="00D45837"/>
    <w:rsid w:val="00D465DF"/>
    <w:rsid w:val="00D50BB3"/>
    <w:rsid w:val="00D54A24"/>
    <w:rsid w:val="00D57397"/>
    <w:rsid w:val="00D61996"/>
    <w:rsid w:val="00D654CD"/>
    <w:rsid w:val="00D662CE"/>
    <w:rsid w:val="00D66DB5"/>
    <w:rsid w:val="00D6722C"/>
    <w:rsid w:val="00D678C7"/>
    <w:rsid w:val="00D70954"/>
    <w:rsid w:val="00D74C59"/>
    <w:rsid w:val="00D8184E"/>
    <w:rsid w:val="00D8261A"/>
    <w:rsid w:val="00D844FB"/>
    <w:rsid w:val="00D84DE8"/>
    <w:rsid w:val="00D84E29"/>
    <w:rsid w:val="00D8632A"/>
    <w:rsid w:val="00D9415C"/>
    <w:rsid w:val="00D9553C"/>
    <w:rsid w:val="00DA469E"/>
    <w:rsid w:val="00DA716B"/>
    <w:rsid w:val="00DB127E"/>
    <w:rsid w:val="00DB1970"/>
    <w:rsid w:val="00DB394C"/>
    <w:rsid w:val="00DB404F"/>
    <w:rsid w:val="00DB45F8"/>
    <w:rsid w:val="00DB7675"/>
    <w:rsid w:val="00DC3565"/>
    <w:rsid w:val="00DC65D2"/>
    <w:rsid w:val="00DD0013"/>
    <w:rsid w:val="00DD108E"/>
    <w:rsid w:val="00DD19B3"/>
    <w:rsid w:val="00DD2DB5"/>
    <w:rsid w:val="00DD3A15"/>
    <w:rsid w:val="00E02496"/>
    <w:rsid w:val="00E12E56"/>
    <w:rsid w:val="00E156B2"/>
    <w:rsid w:val="00E17643"/>
    <w:rsid w:val="00E235F1"/>
    <w:rsid w:val="00E25DCD"/>
    <w:rsid w:val="00E269E1"/>
    <w:rsid w:val="00E326FF"/>
    <w:rsid w:val="00E32A6D"/>
    <w:rsid w:val="00E414A0"/>
    <w:rsid w:val="00E4200B"/>
    <w:rsid w:val="00E42917"/>
    <w:rsid w:val="00E43F19"/>
    <w:rsid w:val="00E45F13"/>
    <w:rsid w:val="00E50336"/>
    <w:rsid w:val="00E510BC"/>
    <w:rsid w:val="00E52BA4"/>
    <w:rsid w:val="00E54C70"/>
    <w:rsid w:val="00E61256"/>
    <w:rsid w:val="00E62EFE"/>
    <w:rsid w:val="00E66C7D"/>
    <w:rsid w:val="00E73CB2"/>
    <w:rsid w:val="00E74C8F"/>
    <w:rsid w:val="00E8135C"/>
    <w:rsid w:val="00E81A79"/>
    <w:rsid w:val="00E839BA"/>
    <w:rsid w:val="00E8428A"/>
    <w:rsid w:val="00E961AC"/>
    <w:rsid w:val="00E97F7D"/>
    <w:rsid w:val="00EA2598"/>
    <w:rsid w:val="00EA53D9"/>
    <w:rsid w:val="00EA59B8"/>
    <w:rsid w:val="00EA5A01"/>
    <w:rsid w:val="00EB0D7D"/>
    <w:rsid w:val="00EB5940"/>
    <w:rsid w:val="00EC2DF9"/>
    <w:rsid w:val="00EC67DC"/>
    <w:rsid w:val="00EC6CDF"/>
    <w:rsid w:val="00EC70A3"/>
    <w:rsid w:val="00EC7E47"/>
    <w:rsid w:val="00ED1AFC"/>
    <w:rsid w:val="00ED7978"/>
    <w:rsid w:val="00EE11F1"/>
    <w:rsid w:val="00EE44E2"/>
    <w:rsid w:val="00EE5EEA"/>
    <w:rsid w:val="00EE6E36"/>
    <w:rsid w:val="00EF17C7"/>
    <w:rsid w:val="00F016BC"/>
    <w:rsid w:val="00F051AC"/>
    <w:rsid w:val="00F0523F"/>
    <w:rsid w:val="00F0660B"/>
    <w:rsid w:val="00F10070"/>
    <w:rsid w:val="00F107F0"/>
    <w:rsid w:val="00F123AE"/>
    <w:rsid w:val="00F13EB2"/>
    <w:rsid w:val="00F141E4"/>
    <w:rsid w:val="00F161F4"/>
    <w:rsid w:val="00F16315"/>
    <w:rsid w:val="00F16C91"/>
    <w:rsid w:val="00F16DD9"/>
    <w:rsid w:val="00F20FA1"/>
    <w:rsid w:val="00F21656"/>
    <w:rsid w:val="00F217A6"/>
    <w:rsid w:val="00F25AAB"/>
    <w:rsid w:val="00F25E0B"/>
    <w:rsid w:val="00F26721"/>
    <w:rsid w:val="00F27BCB"/>
    <w:rsid w:val="00F32B93"/>
    <w:rsid w:val="00F45CDD"/>
    <w:rsid w:val="00F4796E"/>
    <w:rsid w:val="00F52629"/>
    <w:rsid w:val="00F5551A"/>
    <w:rsid w:val="00F56AAB"/>
    <w:rsid w:val="00F600C7"/>
    <w:rsid w:val="00F64F61"/>
    <w:rsid w:val="00F71E7A"/>
    <w:rsid w:val="00F73331"/>
    <w:rsid w:val="00F8035D"/>
    <w:rsid w:val="00F82F09"/>
    <w:rsid w:val="00F86C85"/>
    <w:rsid w:val="00F87174"/>
    <w:rsid w:val="00F9135C"/>
    <w:rsid w:val="00F91D37"/>
    <w:rsid w:val="00F91DEC"/>
    <w:rsid w:val="00F93538"/>
    <w:rsid w:val="00F9610D"/>
    <w:rsid w:val="00FA5D73"/>
    <w:rsid w:val="00FA7F19"/>
    <w:rsid w:val="00FB1049"/>
    <w:rsid w:val="00FB3A6C"/>
    <w:rsid w:val="00FB4CEF"/>
    <w:rsid w:val="00FB657F"/>
    <w:rsid w:val="00FC0ABF"/>
    <w:rsid w:val="00FC66BB"/>
    <w:rsid w:val="00FC7C9D"/>
    <w:rsid w:val="00FD2621"/>
    <w:rsid w:val="00FD4BB0"/>
    <w:rsid w:val="00FD78C1"/>
    <w:rsid w:val="00FE212B"/>
    <w:rsid w:val="00FE6E45"/>
    <w:rsid w:val="00FE756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E2886B"/>
  <w15:docId w15:val="{7DBDE8A8-4835-464A-B2A1-6FE43BD6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3" w:unhideWhenUsed="1"/>
    <w:lsdException w:name="footer" w:semiHidden="1" w:uiPriority="99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65DF"/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3632F3"/>
    <w:pPr>
      <w:spacing w:before="560" w:after="330" w:line="276" w:lineRule="auto"/>
      <w:contextualSpacing/>
      <w:outlineLvl w:val="0"/>
    </w:pPr>
    <w:rPr>
      <w:rFonts w:asciiTheme="majorHAnsi" w:hAnsiTheme="majorHAnsi"/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369DC"/>
    <w:pPr>
      <w:keepNext/>
      <w:keepLines/>
      <w:spacing w:before="400" w:after="120"/>
      <w:outlineLvl w:val="1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687EC3"/>
    <w:pPr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2"/>
    <w:semiHidden/>
    <w:rsid w:val="002B551B"/>
    <w:pPr>
      <w:keepNext/>
      <w:keepLines/>
      <w:spacing w:before="120"/>
      <w:outlineLvl w:val="3"/>
    </w:pPr>
    <w:rPr>
      <w:rFonts w:asciiTheme="majorHAnsi" w:eastAsiaTheme="majorEastAsia" w:hAnsiTheme="majorHAnsi" w:cstheme="majorBidi"/>
    </w:rPr>
  </w:style>
  <w:style w:type="paragraph" w:styleId="berschrift5">
    <w:name w:val="heading 5"/>
    <w:basedOn w:val="Standard"/>
    <w:next w:val="Standard"/>
    <w:link w:val="berschrift5Zchn"/>
    <w:uiPriority w:val="2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2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2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2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EA2598"/>
    <w:rPr>
      <w:color w:val="6F6F6F" w:themeColor="text2"/>
      <w:u w:val="none"/>
    </w:rPr>
  </w:style>
  <w:style w:type="paragraph" w:styleId="Kopfzeile">
    <w:name w:val="header"/>
    <w:basedOn w:val="Standard"/>
    <w:link w:val="KopfzeileZchn"/>
    <w:uiPriority w:val="93"/>
    <w:semiHidden/>
    <w:rsid w:val="004D618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3"/>
    <w:semiHidden/>
    <w:rsid w:val="001C4AD9"/>
    <w:rPr>
      <w:spacing w:val="2"/>
    </w:rPr>
  </w:style>
  <w:style w:type="paragraph" w:styleId="Fuzeile">
    <w:name w:val="footer"/>
    <w:basedOn w:val="Standard"/>
    <w:link w:val="FuzeileZchn"/>
    <w:uiPriority w:val="86"/>
    <w:rsid w:val="006D60E1"/>
    <w:pPr>
      <w:spacing w:line="240" w:lineRule="auto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86"/>
    <w:rsid w:val="00111B2B"/>
    <w:rPr>
      <w:spacing w:val="2"/>
      <w:sz w:val="17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2"/>
    <w:rsid w:val="004D2956"/>
    <w:rPr>
      <w:rFonts w:asciiTheme="majorHAnsi" w:hAnsiTheme="majorHAnsi"/>
      <w:b/>
      <w:spacing w:val="2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4D2956"/>
    <w:rPr>
      <w:rFonts w:asciiTheme="majorHAnsi" w:eastAsiaTheme="majorEastAsia" w:hAnsiTheme="majorHAnsi" w:cstheme="majorBidi"/>
      <w:b/>
      <w:bCs/>
      <w:spacing w:val="2"/>
      <w:sz w:val="22"/>
      <w:szCs w:val="2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KlassischeTabelle">
    <w:name w:val="Klassische Tabelle"/>
    <w:basedOn w:val="NormaleTabelle"/>
    <w:next w:val="Tabellenraster"/>
    <w:uiPriority w:val="59"/>
    <w:rsid w:val="002369CE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2"/>
    <w:rsid w:val="004D2956"/>
    <w:rPr>
      <w:b/>
      <w:bCs/>
      <w:spacing w:val="2"/>
    </w:rPr>
  </w:style>
  <w:style w:type="character" w:customStyle="1" w:styleId="berschrift4Zchn">
    <w:name w:val="Überschrift 4 Zchn"/>
    <w:basedOn w:val="Absatz-Standardschriftart"/>
    <w:link w:val="berschrift4"/>
    <w:uiPriority w:val="2"/>
    <w:semiHidden/>
    <w:rsid w:val="004D2956"/>
    <w:rPr>
      <w:rFonts w:asciiTheme="majorHAnsi" w:eastAsiaTheme="majorEastAsia" w:hAnsiTheme="majorHAnsi" w:cstheme="majorBidi"/>
      <w:spacing w:val="2"/>
    </w:rPr>
  </w:style>
  <w:style w:type="character" w:customStyle="1" w:styleId="berschrift5Zchn">
    <w:name w:val="Überschrift 5 Zchn"/>
    <w:basedOn w:val="Absatz-Standardschriftart"/>
    <w:link w:val="berschrift5"/>
    <w:uiPriority w:val="2"/>
    <w:semiHidden/>
    <w:rsid w:val="004D2956"/>
    <w:rPr>
      <w:rFonts w:asciiTheme="majorHAnsi" w:eastAsiaTheme="majorEastAsia" w:hAnsiTheme="majorHAnsi" w:cstheme="majorBidi"/>
      <w:spacing w:val="2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4D2956"/>
    <w:rPr>
      <w:rFonts w:asciiTheme="majorHAnsi" w:eastAsiaTheme="majorEastAsia" w:hAnsiTheme="majorHAnsi" w:cstheme="majorBidi"/>
      <w:spacing w:val="2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4D2956"/>
    <w:rPr>
      <w:rFonts w:asciiTheme="majorHAnsi" w:eastAsiaTheme="majorEastAsia" w:hAnsiTheme="majorHAnsi" w:cstheme="majorBidi"/>
      <w:i/>
      <w:iCs/>
      <w:spacing w:val="2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4D2956"/>
    <w:rPr>
      <w:rFonts w:asciiTheme="majorHAnsi" w:eastAsiaTheme="majorEastAsia" w:hAnsiTheme="majorHAnsi" w:cstheme="majorBidi"/>
      <w:color w:val="272727" w:themeColor="text1" w:themeTint="D8"/>
      <w:spacing w:val="2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4D2956"/>
    <w:rPr>
      <w:rFonts w:asciiTheme="majorHAnsi" w:eastAsiaTheme="majorEastAsia" w:hAnsiTheme="majorHAnsi" w:cstheme="majorBidi"/>
      <w:i/>
      <w:iCs/>
      <w:color w:val="272727" w:themeColor="text1" w:themeTint="D8"/>
      <w:spacing w:val="2"/>
      <w:sz w:val="21"/>
      <w:szCs w:val="21"/>
    </w:rPr>
  </w:style>
  <w:style w:type="paragraph" w:customStyle="1" w:styleId="Aufzhlung1">
    <w:name w:val="Aufzählung 1"/>
    <w:basedOn w:val="Listenabsatz"/>
    <w:uiPriority w:val="4"/>
    <w:qFormat/>
    <w:rsid w:val="00E17643"/>
    <w:pPr>
      <w:numPr>
        <w:numId w:val="6"/>
      </w:numPr>
      <w:spacing w:before="90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6"/>
    <w:semiHidden/>
    <w:rsid w:val="003C2056"/>
    <w:rPr>
      <w:color w:val="6F6F6F" w:themeColor="text2"/>
      <w:u w:val="none"/>
    </w:rPr>
  </w:style>
  <w:style w:type="paragraph" w:styleId="Untertitel">
    <w:name w:val="Subtitle"/>
    <w:basedOn w:val="Standard"/>
    <w:next w:val="Standard"/>
    <w:link w:val="UntertitelZchn"/>
    <w:uiPriority w:val="13"/>
    <w:rsid w:val="00C308E8"/>
    <w:pPr>
      <w:numPr>
        <w:ilvl w:val="1"/>
      </w:numPr>
      <w:spacing w:line="380" w:lineRule="atLeast"/>
    </w:pPr>
    <w:rPr>
      <w:rFonts w:ascii="Roboto Condensed" w:eastAsiaTheme="minorEastAsia" w:hAnsi="Roboto Condensed"/>
      <w:b/>
      <w:bCs/>
      <w:color w:val="000000" w:themeColor="text1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3"/>
    <w:rsid w:val="00C308E8"/>
    <w:rPr>
      <w:rFonts w:ascii="Roboto Condensed" w:eastAsiaTheme="minorEastAsia" w:hAnsi="Roboto Condensed"/>
      <w:b/>
      <w:bCs/>
      <w:color w:val="000000" w:themeColor="text1"/>
      <w:spacing w:val="2"/>
      <w:sz w:val="28"/>
      <w:szCs w:val="28"/>
    </w:rPr>
  </w:style>
  <w:style w:type="paragraph" w:styleId="Funotentext">
    <w:name w:val="footnote text"/>
    <w:basedOn w:val="Standard"/>
    <w:link w:val="FunotentextZchn"/>
    <w:uiPriority w:val="79"/>
    <w:semiHidden/>
    <w:rsid w:val="00494FD7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1C4AD9"/>
    <w:rPr>
      <w:spacing w:val="2"/>
      <w:sz w:val="16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03323E"/>
    <w:tblPr>
      <w:tblCellMar>
        <w:left w:w="0" w:type="dxa"/>
        <w:right w:w="2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4"/>
    <w:rsid w:val="005467C2"/>
    <w:pPr>
      <w:numPr>
        <w:ilvl w:val="1"/>
      </w:numPr>
      <w:spacing w:before="0"/>
    </w:pPr>
  </w:style>
  <w:style w:type="paragraph" w:customStyle="1" w:styleId="Aufzhlung3">
    <w:name w:val="Aufzählung 3"/>
    <w:basedOn w:val="Aufzhlung1"/>
    <w:uiPriority w:val="4"/>
    <w:rsid w:val="00E17643"/>
    <w:pPr>
      <w:numPr>
        <w:ilvl w:val="2"/>
      </w:numPr>
      <w:spacing w:before="0"/>
      <w:ind w:left="1248" w:hanging="284"/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7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3"/>
    <w:qFormat/>
    <w:rsid w:val="00577B60"/>
    <w:pPr>
      <w:numPr>
        <w:numId w:val="4"/>
      </w:numPr>
    </w:pPr>
  </w:style>
  <w:style w:type="paragraph" w:customStyle="1" w:styleId="berschrift2nummeriert">
    <w:name w:val="Überschrift 2 nummeriert"/>
    <w:basedOn w:val="berschrift2"/>
    <w:next w:val="Standard"/>
    <w:uiPriority w:val="3"/>
    <w:qFormat/>
    <w:rsid w:val="00577B60"/>
    <w:pPr>
      <w:numPr>
        <w:ilvl w:val="1"/>
        <w:numId w:val="4"/>
      </w:numPr>
    </w:pPr>
  </w:style>
  <w:style w:type="paragraph" w:customStyle="1" w:styleId="berschrift3nummeriert">
    <w:name w:val="Überschrift 3 nummeriert"/>
    <w:basedOn w:val="berschrift3"/>
    <w:next w:val="Standard"/>
    <w:uiPriority w:val="3"/>
    <w:qFormat/>
    <w:rsid w:val="00577B60"/>
    <w:pPr>
      <w:numPr>
        <w:ilvl w:val="2"/>
        <w:numId w:val="4"/>
      </w:numPr>
    </w:pPr>
  </w:style>
  <w:style w:type="paragraph" w:customStyle="1" w:styleId="berschrift4nummeriert">
    <w:name w:val="Überschrift 4 nummeriert"/>
    <w:basedOn w:val="berschrift4"/>
    <w:next w:val="Standard"/>
    <w:uiPriority w:val="3"/>
    <w:semiHidden/>
    <w:qFormat/>
    <w:rsid w:val="00577B60"/>
    <w:pPr>
      <w:numPr>
        <w:ilvl w:val="3"/>
        <w:numId w:val="4"/>
      </w:numPr>
    </w:pPr>
  </w:style>
  <w:style w:type="paragraph" w:styleId="Verzeichnis1">
    <w:name w:val="toc 1"/>
    <w:basedOn w:val="Standard"/>
    <w:next w:val="Standard"/>
    <w:autoRedefine/>
    <w:uiPriority w:val="39"/>
    <w:semiHidden/>
    <w:rsid w:val="003C2056"/>
    <w:pPr>
      <w:tabs>
        <w:tab w:val="right" w:leader="dot" w:pos="9355"/>
      </w:tabs>
      <w:spacing w:before="120"/>
      <w:ind w:left="567" w:hanging="567"/>
    </w:pPr>
    <w:rPr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3C2056"/>
    <w:pPr>
      <w:tabs>
        <w:tab w:val="right" w:leader="dot" w:pos="9355"/>
      </w:tabs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3C2056"/>
    <w:pPr>
      <w:tabs>
        <w:tab w:val="right" w:leader="dot" w:pos="9355"/>
      </w:tabs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Nummerierung1">
    <w:name w:val="Nummerierung 1"/>
    <w:basedOn w:val="Standard"/>
    <w:uiPriority w:val="5"/>
    <w:qFormat/>
    <w:rsid w:val="00577B60"/>
    <w:pPr>
      <w:numPr>
        <w:ilvl w:val="5"/>
        <w:numId w:val="4"/>
      </w:numPr>
    </w:pPr>
  </w:style>
  <w:style w:type="paragraph" w:customStyle="1" w:styleId="Nummerierung2">
    <w:name w:val="Nummerierung 2"/>
    <w:basedOn w:val="Nummerierung1"/>
    <w:uiPriority w:val="5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6"/>
    <w:qFormat/>
    <w:rsid w:val="00577B60"/>
    <w:pPr>
      <w:numPr>
        <w:ilvl w:val="8"/>
        <w:numId w:val="4"/>
      </w:numPr>
      <w:spacing w:before="91" w:after="91"/>
      <w:contextualSpacing w:val="0"/>
    </w:pPr>
  </w:style>
  <w:style w:type="paragraph" w:customStyle="1" w:styleId="Nummerierung3">
    <w:name w:val="Nummerierung 3"/>
    <w:basedOn w:val="Nummerierung2"/>
    <w:uiPriority w:val="5"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3"/>
    <w:semiHidden/>
    <w:qFormat/>
    <w:rsid w:val="00577B60"/>
    <w:pPr>
      <w:numPr>
        <w:ilvl w:val="4"/>
        <w:numId w:val="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3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99"/>
    <w:rsid w:val="00EC67DC"/>
    <w:rPr>
      <w:color w:val="C5C5C5" w:themeColor="text2" w:themeTint="66"/>
    </w:rPr>
  </w:style>
  <w:style w:type="paragraph" w:customStyle="1" w:styleId="ErstelltdurchVorlagenbauerchfrStadtSursee">
    <w:name w:val="Erstellt durch Vorlagenbauer.ch für Stadt Sursee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Tabellenfolgezeile">
    <w:name w:val="Tabellenfolgezeile"/>
    <w:basedOn w:val="Standard"/>
    <w:next w:val="Standard"/>
    <w:uiPriority w:val="90"/>
    <w:semiHidden/>
    <w:qFormat/>
    <w:rsid w:val="0016774B"/>
    <w:pPr>
      <w:spacing w:line="20" w:lineRule="exact"/>
    </w:pPr>
    <w:rPr>
      <w:sz w:val="2"/>
      <w:szCs w:val="2"/>
    </w:rPr>
  </w:style>
  <w:style w:type="paragraph" w:styleId="Verzeichnis4">
    <w:name w:val="toc 4"/>
    <w:basedOn w:val="Standard"/>
    <w:next w:val="Standard"/>
    <w:autoRedefine/>
    <w:uiPriority w:val="39"/>
    <w:semiHidden/>
    <w:rsid w:val="003C2056"/>
    <w:pPr>
      <w:tabs>
        <w:tab w:val="right" w:leader="dot" w:pos="9355"/>
      </w:tabs>
      <w:ind w:left="851" w:hanging="851"/>
    </w:pPr>
  </w:style>
  <w:style w:type="paragraph" w:styleId="Verzeichnis5">
    <w:name w:val="toc 5"/>
    <w:basedOn w:val="Standard"/>
    <w:next w:val="Standard"/>
    <w:autoRedefine/>
    <w:uiPriority w:val="39"/>
    <w:semiHidden/>
    <w:rsid w:val="003C2056"/>
    <w:pPr>
      <w:tabs>
        <w:tab w:val="right" w:leader="dot" w:pos="9355"/>
      </w:tabs>
      <w:ind w:left="993" w:hanging="993"/>
    </w:pPr>
  </w:style>
  <w:style w:type="paragraph" w:styleId="Literaturverzeichnis">
    <w:name w:val="Bibliography"/>
    <w:basedOn w:val="Standard"/>
    <w:next w:val="Standard"/>
    <w:uiPriority w:val="37"/>
    <w:semiHidden/>
    <w:rsid w:val="00E02496"/>
  </w:style>
  <w:style w:type="paragraph" w:styleId="Index1">
    <w:name w:val="index 1"/>
    <w:basedOn w:val="Standard"/>
    <w:next w:val="Standard"/>
    <w:autoRedefine/>
    <w:uiPriority w:val="99"/>
    <w:semiHidden/>
    <w:unhideWhenUsed/>
    <w:rsid w:val="00C20DEA"/>
    <w:pPr>
      <w:spacing w:line="240" w:lineRule="auto"/>
      <w:ind w:left="200" w:hanging="200"/>
    </w:pPr>
  </w:style>
  <w:style w:type="numbering" w:customStyle="1" w:styleId="Nummerierteberschriften">
    <w:name w:val="Nummerierte Überschriften"/>
    <w:uiPriority w:val="99"/>
    <w:rsid w:val="00577B60"/>
    <w:pPr>
      <w:numPr>
        <w:numId w:val="4"/>
      </w:numPr>
    </w:pPr>
  </w:style>
  <w:style w:type="numbering" w:customStyle="1" w:styleId="Aufzhlungen">
    <w:name w:val="Aufzählungen"/>
    <w:uiPriority w:val="99"/>
    <w:rsid w:val="00E17643"/>
    <w:pPr>
      <w:numPr>
        <w:numId w:val="5"/>
      </w:numPr>
    </w:pPr>
  </w:style>
  <w:style w:type="table" w:customStyle="1" w:styleId="StadtSurseeFormular">
    <w:name w:val="Stadt Sursee Formular"/>
    <w:basedOn w:val="NormaleTabelle"/>
    <w:uiPriority w:val="99"/>
    <w:rsid w:val="00521E05"/>
    <w:pPr>
      <w:spacing w:line="240" w:lineRule="auto"/>
    </w:pPr>
    <w:tblPr>
      <w:tblCellMar>
        <w:top w:w="57" w:type="dxa"/>
        <w:left w:w="0" w:type="dxa"/>
        <w:bottom w:w="28" w:type="dxa"/>
        <w:right w:w="0" w:type="dxa"/>
      </w:tblCellMar>
    </w:tblPr>
  </w:style>
  <w:style w:type="table" w:customStyle="1" w:styleId="StadtSurseeTabelle2">
    <w:name w:val="Stadt Sursee: Tabelle 2"/>
    <w:basedOn w:val="NormaleTabelle"/>
    <w:uiPriority w:val="99"/>
    <w:rsid w:val="00174FE3"/>
    <w:pPr>
      <w:spacing w:line="220" w:lineRule="atLeast"/>
    </w:pPr>
    <w:rPr>
      <w:sz w:val="17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Theme="majorHAnsi" w:hAnsiTheme="majorHAnsi"/>
        <w:b/>
        <w:spacing w:val="6"/>
        <w:sz w:val="17"/>
      </w:rPr>
      <w:tblPr>
        <w:tblCellMar>
          <w:top w:w="68" w:type="dxa"/>
          <w:left w:w="0" w:type="dxa"/>
          <w:bottom w:w="57" w:type="dxa"/>
          <w:right w:w="0" w:type="dxa"/>
        </w:tblCellMar>
      </w:tbl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bsender">
    <w:name w:val="Absender"/>
    <w:basedOn w:val="Standard"/>
    <w:semiHidden/>
    <w:qFormat/>
    <w:rsid w:val="00B509AF"/>
    <w:pPr>
      <w:spacing w:line="220" w:lineRule="atLeast"/>
    </w:pPr>
    <w:rPr>
      <w:rFonts w:cstheme="minorHAnsi"/>
      <w:sz w:val="17"/>
      <w:szCs w:val="17"/>
    </w:rPr>
  </w:style>
  <w:style w:type="paragraph" w:customStyle="1" w:styleId="Anhang">
    <w:name w:val="Anhang"/>
    <w:basedOn w:val="Listenabsatz"/>
    <w:uiPriority w:val="16"/>
    <w:rsid w:val="00E17643"/>
    <w:pPr>
      <w:numPr>
        <w:ilvl w:val="3"/>
        <w:numId w:val="6"/>
      </w:numPr>
      <w:spacing w:after="40" w:line="180" w:lineRule="atLeast"/>
    </w:pPr>
    <w:rPr>
      <w:sz w:val="14"/>
      <w:szCs w:val="14"/>
    </w:rPr>
  </w:style>
  <w:style w:type="paragraph" w:customStyle="1" w:styleId="Text7Pt">
    <w:name w:val="Text 7 Pt."/>
    <w:basedOn w:val="Standard"/>
    <w:rsid w:val="001B0813"/>
    <w:pPr>
      <w:spacing w:after="40" w:line="180" w:lineRule="atLeast"/>
      <w:contextualSpacing/>
    </w:pPr>
    <w:rPr>
      <w:spacing w:val="3"/>
      <w:sz w:val="14"/>
      <w:szCs w:val="14"/>
    </w:rPr>
  </w:style>
  <w:style w:type="character" w:styleId="Fett">
    <w:name w:val="Strong"/>
    <w:basedOn w:val="Absatz-Standardschriftart"/>
    <w:uiPriority w:val="1"/>
    <w:semiHidden/>
    <w:qFormat/>
    <w:rsid w:val="005369DC"/>
    <w:rPr>
      <w:b/>
      <w:bCs/>
    </w:rPr>
  </w:style>
  <w:style w:type="table" w:customStyle="1" w:styleId="StadtSurseeTabelle3">
    <w:name w:val="Stadt Sursee: Tabelle 3"/>
    <w:basedOn w:val="NormaleTabelle"/>
    <w:uiPriority w:val="99"/>
    <w:rsid w:val="00577B60"/>
    <w:tblPr>
      <w:tblBorders>
        <w:bottom w:val="single" w:sz="4" w:space="0" w:color="auto"/>
        <w:insideH w:val="single" w:sz="4" w:space="0" w:color="auto"/>
      </w:tblBorders>
      <w:tblCellMar>
        <w:top w:w="17" w:type="dxa"/>
        <w:left w:w="0" w:type="dxa"/>
        <w:bottom w:w="62" w:type="dxa"/>
        <w:right w:w="0" w:type="dxa"/>
      </w:tblCellMar>
    </w:tblPr>
  </w:style>
  <w:style w:type="paragraph" w:customStyle="1" w:styleId="Untertitel18Pt">
    <w:name w:val="Untertitel 18 Pt."/>
    <w:basedOn w:val="Untertitel"/>
    <w:uiPriority w:val="13"/>
    <w:rsid w:val="00B53156"/>
    <w:pPr>
      <w:spacing w:before="460" w:after="50" w:line="264" w:lineRule="auto"/>
    </w:pPr>
    <w:rPr>
      <w:sz w:val="36"/>
      <w:szCs w:val="36"/>
    </w:rPr>
  </w:style>
  <w:style w:type="paragraph" w:customStyle="1" w:styleId="NummerierungArt">
    <w:name w:val="Nummerierung Art."/>
    <w:basedOn w:val="Nummerierung1"/>
    <w:uiPriority w:val="7"/>
    <w:qFormat/>
    <w:rsid w:val="00E17643"/>
    <w:pPr>
      <w:numPr>
        <w:numId w:val="6"/>
      </w:numPr>
      <w:tabs>
        <w:tab w:val="right" w:pos="9356"/>
      </w:tabs>
      <w:spacing w:after="90"/>
    </w:pPr>
  </w:style>
  <w:style w:type="paragraph" w:customStyle="1" w:styleId="AufzhlungArt">
    <w:name w:val="Aufzählung Art."/>
    <w:basedOn w:val="Aufzhlung3"/>
    <w:uiPriority w:val="8"/>
    <w:qFormat/>
    <w:rsid w:val="000D4EEE"/>
    <w:pPr>
      <w:numPr>
        <w:ilvl w:val="4"/>
      </w:numPr>
      <w:spacing w:after="90"/>
    </w:pPr>
  </w:style>
  <w:style w:type="table" w:customStyle="1" w:styleId="StadtSurseeTabelle4">
    <w:name w:val="Stadt Sursee Tabelle 4"/>
    <w:basedOn w:val="NormaleTabelle"/>
    <w:uiPriority w:val="99"/>
    <w:rsid w:val="00D662CE"/>
    <w:pPr>
      <w:contextualSpacing/>
    </w:pPr>
    <w:tblPr>
      <w:tblBorders>
        <w:bottom w:val="single" w:sz="4" w:space="0" w:color="auto"/>
        <w:insideH w:val="single" w:sz="4" w:space="0" w:color="auto"/>
      </w:tblBorders>
      <w:tblCellMar>
        <w:top w:w="6" w:type="dxa"/>
        <w:left w:w="0" w:type="dxa"/>
        <w:bottom w:w="62" w:type="dxa"/>
        <w:right w:w="0" w:type="dxa"/>
      </w:tblCellMar>
    </w:tblPr>
  </w:style>
  <w:style w:type="paragraph" w:customStyle="1" w:styleId="Text85Pt">
    <w:name w:val="Text 8.5 Pt."/>
    <w:basedOn w:val="Standard"/>
    <w:uiPriority w:val="9"/>
    <w:rsid w:val="00570628"/>
    <w:pPr>
      <w:spacing w:after="230" w:line="240" w:lineRule="atLeast"/>
    </w:pPr>
    <w:rPr>
      <w:sz w:val="17"/>
      <w:szCs w:val="17"/>
    </w:rPr>
  </w:style>
  <w:style w:type="paragraph" w:customStyle="1" w:styleId="1pt">
    <w:name w:val="1pt"/>
    <w:basedOn w:val="Standard"/>
    <w:rsid w:val="00BC7E67"/>
    <w:pPr>
      <w:spacing w:line="240" w:lineRule="auto"/>
    </w:pPr>
    <w:rPr>
      <w:sz w:val="2"/>
    </w:rPr>
  </w:style>
  <w:style w:type="paragraph" w:customStyle="1" w:styleId="footeraddress">
    <w:name w:val="footeraddress"/>
    <w:basedOn w:val="Fuzeile"/>
    <w:rsid w:val="00B92DBA"/>
    <w:pPr>
      <w:spacing w:after="100"/>
    </w:pPr>
    <w:rPr>
      <w:sz w:val="14"/>
    </w:rPr>
  </w:style>
  <w:style w:type="paragraph" w:customStyle="1" w:styleId="footerurl">
    <w:name w:val="footerurl"/>
    <w:basedOn w:val="Standard"/>
    <w:rsid w:val="00BC7E67"/>
    <w:rPr>
      <w:rFonts w:ascii="Arial" w:hAnsi="Arial"/>
      <w:b/>
      <w:sz w:val="17"/>
    </w:rPr>
  </w:style>
  <w:style w:type="paragraph" w:customStyle="1" w:styleId="bodyattach">
    <w:name w:val="bodyattach"/>
    <w:basedOn w:val="Anrede"/>
    <w:rsid w:val="003C4C56"/>
    <w:pPr>
      <w:keepNext/>
      <w:keepLines/>
      <w:numPr>
        <w:numId w:val="12"/>
      </w:numPr>
      <w:spacing w:line="180" w:lineRule="atLeast"/>
      <w:ind w:left="227" w:hanging="227"/>
      <w:contextualSpacing/>
    </w:pPr>
    <w:rPr>
      <w:sz w:val="14"/>
    </w:rPr>
  </w:style>
  <w:style w:type="paragraph" w:styleId="Anrede">
    <w:name w:val="Salutation"/>
    <w:basedOn w:val="Standard"/>
    <w:next w:val="Standard"/>
    <w:link w:val="AnredeZchn"/>
    <w:uiPriority w:val="79"/>
    <w:semiHidden/>
    <w:unhideWhenUsed/>
    <w:rsid w:val="005C3DE3"/>
  </w:style>
  <w:style w:type="character" w:customStyle="1" w:styleId="AnredeZchn">
    <w:name w:val="Anrede Zchn"/>
    <w:basedOn w:val="Absatz-Standardschriftart"/>
    <w:link w:val="Anrede"/>
    <w:uiPriority w:val="79"/>
    <w:semiHidden/>
    <w:rsid w:val="005C3DE3"/>
    <w:rPr>
      <w:spacing w:val="2"/>
    </w:rPr>
  </w:style>
  <w:style w:type="paragraph" w:customStyle="1" w:styleId="bodykopie">
    <w:name w:val="bodykopie"/>
    <w:basedOn w:val="bodyattach"/>
    <w:rsid w:val="00BC7E67"/>
    <w:pPr>
      <w:spacing w:before="80"/>
    </w:pPr>
    <w:rPr>
      <w:lang w:val="en-GB"/>
    </w:rPr>
  </w:style>
  <w:style w:type="paragraph" w:customStyle="1" w:styleId="bodykopietitle">
    <w:name w:val="bodykopietitle"/>
    <w:basedOn w:val="Standard"/>
    <w:next w:val="bodyattach"/>
    <w:rsid w:val="00BC7E67"/>
    <w:pPr>
      <w:keepNext/>
      <w:keepLines/>
      <w:spacing w:line="180" w:lineRule="atLeast"/>
      <w:contextualSpacing/>
    </w:pPr>
    <w:rPr>
      <w:sz w:val="14"/>
    </w:rPr>
  </w:style>
  <w:style w:type="paragraph" w:customStyle="1" w:styleId="bodylogo">
    <w:name w:val="bodylogo"/>
    <w:basedOn w:val="Standard"/>
    <w:rsid w:val="00BC7E67"/>
    <w:pPr>
      <w:keepNext/>
      <w:keepLines/>
      <w:spacing w:line="240" w:lineRule="auto"/>
    </w:pPr>
    <w:rPr>
      <w:rFonts w:eastAsiaTheme="minorEastAsia" w:cs="Times New Roman"/>
      <w:spacing w:val="0"/>
      <w:szCs w:val="24"/>
    </w:rPr>
  </w:style>
  <w:style w:type="paragraph" w:customStyle="1" w:styleId="bodysignature">
    <w:name w:val="bodysignature"/>
    <w:basedOn w:val="Standard"/>
    <w:rsid w:val="00BC7E67"/>
    <w:pPr>
      <w:keepNext/>
      <w:keepLines/>
    </w:pPr>
  </w:style>
  <w:style w:type="paragraph" w:customStyle="1" w:styleId="bodysignaturefunction">
    <w:name w:val="bodysignaturefunction"/>
    <w:basedOn w:val="Standard"/>
    <w:rsid w:val="00BC7E67"/>
    <w:rPr>
      <w:rFonts w:eastAsiaTheme="minorEastAsia" w:cs="Times New Roman"/>
      <w:spacing w:val="0"/>
      <w:sz w:val="14"/>
      <w:szCs w:val="24"/>
      <w:lang w:val="en-GB" w:eastAsia="en-GB"/>
    </w:rPr>
  </w:style>
  <w:style w:type="paragraph" w:customStyle="1" w:styleId="Vordruck7Rechts">
    <w:name w:val="Vordruck7Rechts"/>
    <w:basedOn w:val="Standard"/>
    <w:rsid w:val="00260CA7"/>
    <w:pPr>
      <w:tabs>
        <w:tab w:val="left" w:pos="5840"/>
        <w:tab w:val="right" w:pos="7371"/>
        <w:tab w:val="left" w:pos="7541"/>
        <w:tab w:val="right" w:pos="9129"/>
      </w:tabs>
      <w:spacing w:line="232" w:lineRule="atLeast"/>
      <w:jc w:val="right"/>
    </w:pPr>
    <w:rPr>
      <w:rFonts w:ascii="Arial" w:eastAsia="Times New Roman" w:hAnsi="Arial" w:cs="Arial"/>
      <w:noProof/>
      <w:spacing w:val="0"/>
      <w:sz w:val="14"/>
      <w:szCs w:val="24"/>
      <w:lang w:eastAsia="de-CH"/>
    </w:rPr>
  </w:style>
  <w:style w:type="paragraph" w:customStyle="1" w:styleId="bodycontactdata">
    <w:name w:val="bodycontactdata"/>
    <w:basedOn w:val="Standard"/>
    <w:rsid w:val="00BC7E67"/>
    <w:pPr>
      <w:spacing w:line="220" w:lineRule="atLeast"/>
    </w:pPr>
    <w:rPr>
      <w:sz w:val="17"/>
    </w:rPr>
  </w:style>
  <w:style w:type="paragraph" w:customStyle="1" w:styleId="bodydate">
    <w:name w:val="bodydate"/>
    <w:basedOn w:val="Standard"/>
    <w:rsid w:val="00BC7E67"/>
    <w:pPr>
      <w:spacing w:before="220"/>
    </w:pPr>
    <w:rPr>
      <w:sz w:val="17"/>
    </w:rPr>
  </w:style>
  <w:style w:type="paragraph" w:customStyle="1" w:styleId="bodyclosing">
    <w:name w:val="bodyclosing"/>
    <w:basedOn w:val="Standard"/>
    <w:rsid w:val="00BC7E67"/>
    <w:pPr>
      <w:keepNext/>
      <w:keepLines/>
      <w:spacing w:before="270"/>
    </w:pPr>
    <w:rPr>
      <w:lang w:val="en-GB"/>
    </w:rPr>
  </w:style>
  <w:style w:type="paragraph" w:customStyle="1" w:styleId="1ptattach">
    <w:name w:val="1ptattach"/>
    <w:basedOn w:val="Standard"/>
    <w:rsid w:val="00BC7E67"/>
    <w:pPr>
      <w:keepNext/>
      <w:keepLines/>
      <w:spacing w:after="440" w:line="240" w:lineRule="auto"/>
    </w:pPr>
    <w:rPr>
      <w:sz w:val="2"/>
      <w:lang w:val="de-DE"/>
    </w:rPr>
  </w:style>
  <w:style w:type="paragraph" w:customStyle="1" w:styleId="1ptcopy">
    <w:name w:val="1ptcopy"/>
    <w:basedOn w:val="Standard"/>
    <w:rsid w:val="00BC7E67"/>
    <w:pPr>
      <w:keepNext/>
      <w:keepLines/>
      <w:spacing w:before="220" w:line="240" w:lineRule="auto"/>
    </w:pPr>
    <w:rPr>
      <w:rFonts w:ascii="Arial" w:hAnsi="Arial"/>
      <w:sz w:val="2"/>
    </w:rPr>
  </w:style>
  <w:style w:type="paragraph" w:customStyle="1" w:styleId="body">
    <w:name w:val="body"/>
    <w:basedOn w:val="Standard"/>
    <w:rsid w:val="00BC7E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pacing w:val="0"/>
      <w:sz w:val="24"/>
      <w:szCs w:val="24"/>
      <w:lang w:val="en-GB" w:eastAsia="en-GB"/>
    </w:rPr>
  </w:style>
  <w:style w:type="paragraph" w:customStyle="1" w:styleId="bodyaddress">
    <w:name w:val="bodyaddress"/>
    <w:basedOn w:val="Standard"/>
    <w:rsid w:val="00BC7E67"/>
    <w:pPr>
      <w:spacing w:line="270" w:lineRule="exact"/>
    </w:pPr>
  </w:style>
  <w:style w:type="paragraph" w:customStyle="1" w:styleId="bodyaddressbold">
    <w:name w:val="bodyaddressbold"/>
    <w:basedOn w:val="Standard"/>
    <w:rsid w:val="00BC7E67"/>
    <w:rPr>
      <w:rFonts w:ascii="Arial" w:hAnsi="Arial"/>
      <w:b/>
      <w:lang w:val="en-US"/>
    </w:rPr>
  </w:style>
  <w:style w:type="paragraph" w:customStyle="1" w:styleId="bodydepartment">
    <w:name w:val="bodydepartment"/>
    <w:basedOn w:val="Standard"/>
    <w:rsid w:val="00BC7E67"/>
    <w:pPr>
      <w:spacing w:after="88" w:line="220" w:lineRule="atLeast"/>
      <w:contextualSpacing/>
    </w:pPr>
    <w:rPr>
      <w:rFonts w:ascii="Arial" w:hAnsi="Arial"/>
      <w:b/>
      <w:spacing w:val="0"/>
    </w:rPr>
  </w:style>
  <w:style w:type="paragraph" w:customStyle="1" w:styleId="bodyinfoblock">
    <w:name w:val="bodyinfoblock"/>
    <w:basedOn w:val="Standard"/>
    <w:rsid w:val="00BC7E67"/>
    <w:pPr>
      <w:spacing w:before="140"/>
    </w:pPr>
    <w:rPr>
      <w:sz w:val="17"/>
    </w:rPr>
  </w:style>
  <w:style w:type="paragraph" w:customStyle="1" w:styleId="bodyintroduction">
    <w:name w:val="bodyintroduction"/>
    <w:basedOn w:val="Standard"/>
    <w:rsid w:val="00BC7E67"/>
    <w:pPr>
      <w:spacing w:before="360" w:after="270"/>
    </w:pPr>
  </w:style>
  <w:style w:type="paragraph" w:customStyle="1" w:styleId="bodymunicipalities">
    <w:name w:val="bodymunicipalities"/>
    <w:basedOn w:val="Standard"/>
    <w:rsid w:val="00BC7E67"/>
    <w:pPr>
      <w:framePr w:hSpace="181" w:wrap="around" w:vAnchor="page" w:hAnchor="text" w:y="1645"/>
      <w:spacing w:after="40" w:line="180" w:lineRule="atLeast"/>
      <w:suppressOverlap/>
    </w:pPr>
    <w:rPr>
      <w:spacing w:val="3"/>
      <w:sz w:val="14"/>
    </w:rPr>
  </w:style>
  <w:style w:type="paragraph" w:customStyle="1" w:styleId="bodytext">
    <w:name w:val="bodytext"/>
    <w:basedOn w:val="Standard"/>
    <w:rsid w:val="00BC7E67"/>
    <w:pPr>
      <w:spacing w:line="270" w:lineRule="exact"/>
    </w:pPr>
    <w:rPr>
      <w:lang w:val="en-GB"/>
    </w:rPr>
  </w:style>
  <w:style w:type="paragraph" w:customStyle="1" w:styleId="bodytitle">
    <w:name w:val="bodytitle"/>
    <w:basedOn w:val="Standard"/>
    <w:link w:val="bodytitleChar"/>
    <w:rsid w:val="00BC7E67"/>
    <w:pPr>
      <w:spacing w:before="240" w:line="380" w:lineRule="atLeast"/>
    </w:pPr>
    <w:rPr>
      <w:rFonts w:ascii="Arial" w:hAnsi="Arial"/>
      <w:b/>
      <w:sz w:val="28"/>
    </w:rPr>
  </w:style>
  <w:style w:type="character" w:customStyle="1" w:styleId="bodytitleChar">
    <w:name w:val="bodytitle Char"/>
    <w:basedOn w:val="Absatz-Standardschriftart"/>
    <w:link w:val="bodytitle"/>
    <w:rsid w:val="00BC7E67"/>
    <w:rPr>
      <w:rFonts w:ascii="Arial" w:hAnsi="Arial"/>
      <w:b/>
      <w:spacing w:val="2"/>
      <w:sz w:val="28"/>
    </w:rPr>
  </w:style>
  <w:style w:type="paragraph" w:customStyle="1" w:styleId="footernumber">
    <w:name w:val="footernumber"/>
    <w:basedOn w:val="Standard"/>
    <w:rsid w:val="00BC7E67"/>
    <w:pPr>
      <w:spacing w:line="240" w:lineRule="auto"/>
      <w:jc w:val="right"/>
    </w:pPr>
    <w:rPr>
      <w:sz w:val="17"/>
      <w:lang w:val="en-GB"/>
    </w:rPr>
  </w:style>
  <w:style w:type="paragraph" w:customStyle="1" w:styleId="headerbereiche">
    <w:name w:val="headerbereiche"/>
    <w:basedOn w:val="Standard"/>
    <w:rsid w:val="00D465DF"/>
    <w:pPr>
      <w:spacing w:line="240" w:lineRule="auto"/>
    </w:pPr>
    <w:rPr>
      <w:sz w:val="14"/>
      <w:lang w:val="en-GB"/>
    </w:rPr>
  </w:style>
  <w:style w:type="paragraph" w:customStyle="1" w:styleId="headerlogo">
    <w:name w:val="headerlogo"/>
    <w:basedOn w:val="Standard"/>
    <w:rsid w:val="00D465DF"/>
    <w:pPr>
      <w:spacing w:line="240" w:lineRule="auto"/>
      <w:jc w:val="right"/>
    </w:pPr>
  </w:style>
  <w:style w:type="character" w:customStyle="1" w:styleId="Vordruck9CharChar">
    <w:name w:val="Vordruck9 Char Char"/>
    <w:basedOn w:val="Absatz-Standardschriftart"/>
    <w:link w:val="Vordruck9Char"/>
    <w:locked/>
    <w:rsid w:val="006613F0"/>
    <w:rPr>
      <w:rFonts w:cs="Arial"/>
      <w:noProof/>
      <w:sz w:val="18"/>
      <w:szCs w:val="24"/>
    </w:rPr>
  </w:style>
  <w:style w:type="paragraph" w:customStyle="1" w:styleId="Vordruck9Char">
    <w:name w:val="Vordruck9 Char"/>
    <w:basedOn w:val="Standard"/>
    <w:link w:val="Vordruck9CharChar"/>
    <w:rsid w:val="006613F0"/>
    <w:pPr>
      <w:tabs>
        <w:tab w:val="left" w:pos="5840"/>
        <w:tab w:val="right" w:pos="7371"/>
        <w:tab w:val="left" w:pos="7541"/>
        <w:tab w:val="right" w:pos="9129"/>
      </w:tabs>
      <w:spacing w:line="240" w:lineRule="atLeast"/>
    </w:pPr>
    <w:rPr>
      <w:rFonts w:cs="Arial"/>
      <w:noProof/>
      <w:spacing w:val="0"/>
      <w:sz w:val="18"/>
      <w:szCs w:val="24"/>
    </w:rPr>
  </w:style>
  <w:style w:type="table" w:styleId="Gitternetztabelle2Akzent6">
    <w:name w:val="Grid Table 2 Accent 6"/>
    <w:basedOn w:val="NormaleTabelle"/>
    <w:uiPriority w:val="47"/>
    <w:rsid w:val="006613F0"/>
    <w:pPr>
      <w:spacing w:line="240" w:lineRule="auto"/>
    </w:pPr>
    <w:tblPr>
      <w:tblStyleRowBandSize w:val="1"/>
      <w:tblStyleColBandSize w:val="1"/>
      <w:tblBorders>
        <w:top w:val="single" w:sz="2" w:space="0" w:color="D7E8F1" w:themeColor="accent6" w:themeTint="99"/>
        <w:bottom w:val="single" w:sz="2" w:space="0" w:color="D7E8F1" w:themeColor="accent6" w:themeTint="99"/>
        <w:insideH w:val="single" w:sz="2" w:space="0" w:color="D7E8F1" w:themeColor="accent6" w:themeTint="99"/>
        <w:insideV w:val="single" w:sz="2" w:space="0" w:color="D7E8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8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8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7FA" w:themeFill="accent6" w:themeFillTint="33"/>
      </w:tcPr>
    </w:tblStylePr>
    <w:tblStylePr w:type="band1Horz">
      <w:tblPr/>
      <w:tcPr>
        <w:shd w:val="clear" w:color="auto" w:fill="F1F7FA" w:themeFill="accent6" w:themeFillTint="33"/>
      </w:tcPr>
    </w:tblStylePr>
  </w:style>
  <w:style w:type="character" w:styleId="NichtaufgelsteErwhnung">
    <w:name w:val="Unresolved Mention"/>
    <w:basedOn w:val="Absatz-Standardschriftart"/>
    <w:uiPriority w:val="79"/>
    <w:semiHidden/>
    <w:unhideWhenUsed/>
    <w:rsid w:val="00661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marc.riederer@stadtsursee.ch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glossaryDocument" Target="glossary/document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69B48-875A-4D40-8B14-05E121770166}"/>
      </w:docPartPr>
      <w:docPartBody>
        <w:p w:rsidR="007808E2" w:rsidRDefault="0084097E">
          <w:r w:rsidRPr="000D35EB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25BB6729A0D54F44A889C281A997B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85B20-D6CE-43F4-9AB8-201EDCC2CBF0}"/>
      </w:docPartPr>
      <w:docPartBody>
        <w:p w:rsidR="00BB50C2" w:rsidRDefault="00BB50C2" w:rsidP="00BB50C2">
          <w:pPr>
            <w:pStyle w:val="25BB6729A0D54F44A889C281A997B4EE"/>
          </w:pPr>
          <w:r w:rsidRPr="00790C48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D236A053840B4EB6801C46AB5274B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DFFAB-A4E0-481A-A3C0-1F8BF7328C70}"/>
      </w:docPartPr>
      <w:docPartBody>
        <w:p w:rsidR="00C26815" w:rsidRDefault="00C26815" w:rsidP="00C26815">
          <w:pPr>
            <w:pStyle w:val="D236A053840B4EB6801C46AB5274B24C"/>
          </w:pPr>
          <w:r w:rsidRPr="000D35EB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3B1DC1606AA6411999B3BDD1BAA34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A173D-A3A9-424D-8C6A-2ED33007C9F1}"/>
      </w:docPartPr>
      <w:docPartBody>
        <w:p w:rsidR="00C26815" w:rsidRDefault="00C26815" w:rsidP="00C26815">
          <w:pPr>
            <w:pStyle w:val="3B1DC1606AA6411999B3BDD1BAA3404A"/>
          </w:pPr>
          <w:r w:rsidRPr="000D35EB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DAB070DEA06F41DFB93CB3C210B6D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6E7F8-E79B-4D97-A173-7871C7B409D3}"/>
      </w:docPartPr>
      <w:docPartBody>
        <w:p w:rsidR="00C26815" w:rsidRDefault="00C26815" w:rsidP="00C26815">
          <w:pPr>
            <w:pStyle w:val="DAB070DEA06F41DFB93CB3C210B6D917"/>
          </w:pPr>
          <w:r w:rsidRPr="000D35EB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E67D7FA5373541E08D1F8E450E669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B5C52-2832-40A0-ADCE-9B671FEF8C52}"/>
      </w:docPartPr>
      <w:docPartBody>
        <w:p w:rsidR="00C26815" w:rsidRDefault="00C26815" w:rsidP="00C26815">
          <w:pPr>
            <w:pStyle w:val="E67D7FA5373541E08D1F8E450E66997B"/>
          </w:pPr>
          <w:r w:rsidRPr="000D35EB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DCB46299D6FA4576926844BFE4994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92DD9-0E6A-4D40-8F20-D743B5C1E651}"/>
      </w:docPartPr>
      <w:docPartBody>
        <w:p w:rsidR="00C26815" w:rsidRDefault="00C26815" w:rsidP="00C26815">
          <w:pPr>
            <w:pStyle w:val="DCB46299D6FA4576926844BFE4994966"/>
          </w:pPr>
          <w:r w:rsidRPr="000D35EB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BB660803401E499D977232FBE9CCE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DAB62-F6CC-46AF-A058-7429F26DBB9F}"/>
      </w:docPartPr>
      <w:docPartBody>
        <w:p w:rsidR="00C26815" w:rsidRDefault="00C26815" w:rsidP="00C26815">
          <w:pPr>
            <w:pStyle w:val="BB660803401E499D977232FBE9CCEC96"/>
          </w:pPr>
          <w:r w:rsidRPr="000D35EB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30D4048AA72240728CBBB6B3217104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36F40-2460-45FC-A02F-DBB85205D841}"/>
      </w:docPartPr>
      <w:docPartBody>
        <w:p w:rsidR="00C26815" w:rsidRDefault="00C26815" w:rsidP="00C26815">
          <w:pPr>
            <w:pStyle w:val="30D4048AA72240728CBBB6B321710412"/>
          </w:pPr>
          <w:r w:rsidRPr="000D35EB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FBB3242A63154016B03F99009F7EF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94DA0-1867-49DC-9218-B18DB081DDF1}"/>
      </w:docPartPr>
      <w:docPartBody>
        <w:p w:rsidR="00C26815" w:rsidRDefault="00C26815" w:rsidP="00C26815">
          <w:pPr>
            <w:pStyle w:val="FBB3242A63154016B03F99009F7EF0D6"/>
          </w:pPr>
          <w:r w:rsidRPr="000D35EB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6E9FBC083C314924AEFE2A756A80B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9EEAC-D04A-494E-9C4F-FC433BA189DB}"/>
      </w:docPartPr>
      <w:docPartBody>
        <w:p w:rsidR="00C26815" w:rsidRDefault="00C26815" w:rsidP="00C26815">
          <w:pPr>
            <w:pStyle w:val="6E9FBC083C314924AEFE2A756A80BA45"/>
          </w:pPr>
          <w:r w:rsidRPr="00945FF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170EFFDDD44E5D9D6C08863369D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A6DA0-7756-44BF-8AB6-98719CA5A3C0}"/>
      </w:docPartPr>
      <w:docPartBody>
        <w:p w:rsidR="00C26815" w:rsidRDefault="00C26815">
          <w:r w:rsidRPr="00CC633A">
            <w:rPr>
              <w:rStyle w:val="Platzhaltertext"/>
            </w:rPr>
            <w:t>​</w:t>
          </w:r>
        </w:p>
      </w:docPartBody>
    </w:docPart>
    <w:docPart>
      <w:docPartPr>
        <w:name w:val="0D8FFFC27F7C496EAD19213B0094B5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56AD7-5D3C-45CE-9B12-01FDFD71B0F6}"/>
      </w:docPartPr>
      <w:docPartBody>
        <w:p w:rsidR="00C26815" w:rsidRDefault="00C26815">
          <w:r w:rsidRPr="00CC633A">
            <w:rPr>
              <w:rStyle w:val="Platzhaltertext"/>
            </w:rPr>
            <w:t>​</w:t>
          </w:r>
        </w:p>
      </w:docPartBody>
    </w:docPart>
    <w:docPart>
      <w:docPartPr>
        <w:name w:val="9EA3D6507BDC49458FB09A3301A4A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03E65-0EB0-4B73-AAA7-66F137187D3D}"/>
      </w:docPartPr>
      <w:docPartBody>
        <w:p w:rsidR="00C26815" w:rsidRDefault="00C26815">
          <w:r w:rsidRPr="00CC633A">
            <w:rPr>
              <w:rStyle w:val="Platzhaltertext"/>
            </w:rPr>
            <w:t>​</w:t>
          </w:r>
        </w:p>
      </w:docPartBody>
    </w:docPart>
    <w:docPart>
      <w:docPartPr>
        <w:name w:val="ADF5494543FE4285B4674B298CA37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D0074-60F8-4CE3-8254-D4988F901912}"/>
      </w:docPartPr>
      <w:docPartBody>
        <w:p w:rsidR="00C26815" w:rsidRDefault="00C26815">
          <w:r w:rsidRPr="00CC633A">
            <w:rPr>
              <w:rStyle w:val="Platzhaltertext"/>
            </w:rPr>
            <w:t>​</w:t>
          </w:r>
        </w:p>
      </w:docPartBody>
    </w:docPart>
    <w:docPart>
      <w:docPartPr>
        <w:name w:val="9B096991B7324AD78B813F2967BF3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6F924C-BA21-428D-B362-737D67337C62}"/>
      </w:docPartPr>
      <w:docPartBody>
        <w:p w:rsidR="00C26815" w:rsidRDefault="00C26815">
          <w:r w:rsidRPr="00CC633A">
            <w:rPr>
              <w:rStyle w:val="Platzhaltertext"/>
            </w:rPr>
            <w:t>​</w:t>
          </w:r>
        </w:p>
      </w:docPartBody>
    </w:docPart>
    <w:docPart>
      <w:docPartPr>
        <w:name w:val="52B22C706C954368B66706B382522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A5748-D532-4C09-8A2C-CC40C1C7F9C9}"/>
      </w:docPartPr>
      <w:docPartBody>
        <w:p w:rsidR="00C26815" w:rsidRDefault="00C26815">
          <w:r w:rsidRPr="00CC633A">
            <w:rPr>
              <w:rStyle w:val="Platzhaltertext"/>
            </w:rPr>
            <w:t>​</w:t>
          </w:r>
        </w:p>
      </w:docPartBody>
    </w:docPart>
    <w:docPart>
      <w:docPartPr>
        <w:name w:val="0E07BD93205E4A1E8A04BAF135E58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CC736-A248-4850-94D4-B176B1BEA137}"/>
      </w:docPartPr>
      <w:docPartBody>
        <w:p w:rsidR="00C26815" w:rsidRDefault="00C26815">
          <w:r w:rsidRPr="00CC633A">
            <w:rPr>
              <w:rStyle w:val="Platzhaltertext"/>
            </w:rPr>
            <w:t>​</w:t>
          </w:r>
        </w:p>
      </w:docPartBody>
    </w:docPart>
    <w:docPart>
      <w:docPartPr>
        <w:name w:val="96801FF0460645F58F23DF85E9F40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11EB9-547F-48C4-AEB3-A4511F753073}"/>
      </w:docPartPr>
      <w:docPartBody>
        <w:p w:rsidR="00C26815" w:rsidRDefault="00C26815">
          <w:r w:rsidRPr="00CC633A">
            <w:rPr>
              <w:rStyle w:val="Platzhaltertext"/>
            </w:rPr>
            <w:t>[Tippen oder klicken Sie hier um Text einzugeben.]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 Condensed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7E"/>
    <w:rsid w:val="0003294A"/>
    <w:rsid w:val="000C0742"/>
    <w:rsid w:val="000C4132"/>
    <w:rsid w:val="001674DA"/>
    <w:rsid w:val="00170565"/>
    <w:rsid w:val="001721FC"/>
    <w:rsid w:val="00231C90"/>
    <w:rsid w:val="003B52F7"/>
    <w:rsid w:val="005647AB"/>
    <w:rsid w:val="005C0600"/>
    <w:rsid w:val="005D6D2D"/>
    <w:rsid w:val="00627DEB"/>
    <w:rsid w:val="00670418"/>
    <w:rsid w:val="007365E4"/>
    <w:rsid w:val="007808E2"/>
    <w:rsid w:val="00827525"/>
    <w:rsid w:val="0084097E"/>
    <w:rsid w:val="0087367F"/>
    <w:rsid w:val="008F1C25"/>
    <w:rsid w:val="009F22DA"/>
    <w:rsid w:val="00A061AD"/>
    <w:rsid w:val="00A80FD9"/>
    <w:rsid w:val="00B019BE"/>
    <w:rsid w:val="00BB50C2"/>
    <w:rsid w:val="00BE3128"/>
    <w:rsid w:val="00C26815"/>
    <w:rsid w:val="00CF7D7C"/>
    <w:rsid w:val="00DB1DA7"/>
    <w:rsid w:val="00E32D87"/>
    <w:rsid w:val="00E33D15"/>
    <w:rsid w:val="00E47FD1"/>
    <w:rsid w:val="00F159FA"/>
    <w:rsid w:val="00F37541"/>
    <w:rsid w:val="00FD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C26815"/>
    <w:rPr>
      <w:color w:val="ACB9CA" w:themeColor="text2" w:themeTint="66"/>
    </w:rPr>
  </w:style>
  <w:style w:type="paragraph" w:customStyle="1" w:styleId="25BB6729A0D54F44A889C281A997B4EE">
    <w:name w:val="25BB6729A0D54F44A889C281A997B4EE"/>
    <w:rsid w:val="00BB50C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pacing w:val="2"/>
      <w:sz w:val="20"/>
      <w:szCs w:val="20"/>
      <w:lang w:val="de-CH" w:eastAsia="en-US"/>
    </w:rPr>
  </w:style>
  <w:style w:type="paragraph" w:customStyle="1" w:styleId="D236A053840B4EB6801C46AB5274B24C">
    <w:name w:val="D236A053840B4EB6801C46AB5274B24C"/>
    <w:rsid w:val="00C26815"/>
    <w:rPr>
      <w:kern w:val="2"/>
      <w:lang w:val="de-CH" w:eastAsia="de-CH"/>
      <w14:ligatures w14:val="standardContextual"/>
    </w:rPr>
  </w:style>
  <w:style w:type="paragraph" w:customStyle="1" w:styleId="3B1DC1606AA6411999B3BDD1BAA3404A">
    <w:name w:val="3B1DC1606AA6411999B3BDD1BAA3404A"/>
    <w:rsid w:val="00C26815"/>
    <w:rPr>
      <w:kern w:val="2"/>
      <w:lang w:val="de-CH" w:eastAsia="de-CH"/>
      <w14:ligatures w14:val="standardContextual"/>
    </w:rPr>
  </w:style>
  <w:style w:type="paragraph" w:customStyle="1" w:styleId="DAB070DEA06F41DFB93CB3C210B6D917">
    <w:name w:val="DAB070DEA06F41DFB93CB3C210B6D917"/>
    <w:rsid w:val="00C26815"/>
    <w:rPr>
      <w:kern w:val="2"/>
      <w:lang w:val="de-CH" w:eastAsia="de-CH"/>
      <w14:ligatures w14:val="standardContextual"/>
    </w:rPr>
  </w:style>
  <w:style w:type="paragraph" w:customStyle="1" w:styleId="E67D7FA5373541E08D1F8E450E66997B">
    <w:name w:val="E67D7FA5373541E08D1F8E450E66997B"/>
    <w:rsid w:val="00C26815"/>
    <w:rPr>
      <w:kern w:val="2"/>
      <w:lang w:val="de-CH" w:eastAsia="de-CH"/>
      <w14:ligatures w14:val="standardContextual"/>
    </w:rPr>
  </w:style>
  <w:style w:type="paragraph" w:customStyle="1" w:styleId="DCB46299D6FA4576926844BFE4994966">
    <w:name w:val="DCB46299D6FA4576926844BFE4994966"/>
    <w:rsid w:val="00C26815"/>
    <w:rPr>
      <w:kern w:val="2"/>
      <w:lang w:val="de-CH" w:eastAsia="de-CH"/>
      <w14:ligatures w14:val="standardContextual"/>
    </w:rPr>
  </w:style>
  <w:style w:type="paragraph" w:customStyle="1" w:styleId="BB660803401E499D977232FBE9CCEC96">
    <w:name w:val="BB660803401E499D977232FBE9CCEC96"/>
    <w:rsid w:val="00C26815"/>
    <w:rPr>
      <w:kern w:val="2"/>
      <w:lang w:val="de-CH" w:eastAsia="de-CH"/>
      <w14:ligatures w14:val="standardContextual"/>
    </w:rPr>
  </w:style>
  <w:style w:type="paragraph" w:customStyle="1" w:styleId="30D4048AA72240728CBBB6B321710412">
    <w:name w:val="30D4048AA72240728CBBB6B321710412"/>
    <w:rsid w:val="00C26815"/>
    <w:rPr>
      <w:kern w:val="2"/>
      <w:lang w:val="de-CH" w:eastAsia="de-CH"/>
      <w14:ligatures w14:val="standardContextual"/>
    </w:rPr>
  </w:style>
  <w:style w:type="paragraph" w:customStyle="1" w:styleId="FBB3242A63154016B03F99009F7EF0D6">
    <w:name w:val="FBB3242A63154016B03F99009F7EF0D6"/>
    <w:rsid w:val="00C26815"/>
    <w:rPr>
      <w:kern w:val="2"/>
      <w:lang w:val="de-CH" w:eastAsia="de-CH"/>
      <w14:ligatures w14:val="standardContextual"/>
    </w:rPr>
  </w:style>
  <w:style w:type="paragraph" w:customStyle="1" w:styleId="6E9FBC083C314924AEFE2A756A80BA45">
    <w:name w:val="6E9FBC083C314924AEFE2A756A80BA45"/>
    <w:rsid w:val="00C26815"/>
    <w:rPr>
      <w:kern w:val="2"/>
      <w:lang w:val="de-CH" w:eastAsia="de-CH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Stadt Sursee">
      <a:dk1>
        <a:sysClr val="windowText" lastClr="000000"/>
      </a:dk1>
      <a:lt1>
        <a:sysClr val="window" lastClr="FFFFFF"/>
      </a:lt1>
      <a:dk2>
        <a:srgbClr val="6F6F6F"/>
      </a:dk2>
      <a:lt2>
        <a:srgbClr val="CFD1D2"/>
      </a:lt2>
      <a:accent1>
        <a:srgbClr val="FF0000"/>
      </a:accent1>
      <a:accent2>
        <a:srgbClr val="F28300"/>
      </a:accent2>
      <a:accent3>
        <a:srgbClr val="7BC5C4"/>
      </a:accent3>
      <a:accent4>
        <a:srgbClr val="66B75A"/>
      </a:accent4>
      <a:accent5>
        <a:srgbClr val="F4D40F"/>
      </a:accent5>
      <a:accent6>
        <a:srgbClr val="BDDAE8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Relationship Id="rId5" Type="http://schemas.microsoft.com/office/2011/relationships/webextension" Target="webextension5.xml"/><Relationship Id="rId4" Type="http://schemas.microsoft.com/office/2011/relationships/webextension" Target="webextension4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  <wetp:taskpane dockstate="right" visibility="0" width="350" row="8">
    <wetp:webextensionref xmlns:r="http://schemas.openxmlformats.org/officeDocument/2006/relationships" r:id="rId2"/>
  </wetp:taskpane>
  <wetp:taskpane dockstate="right" visibility="0" width="700" row="9">
    <wetp:webextensionref xmlns:r="http://schemas.openxmlformats.org/officeDocument/2006/relationships" r:id="rId3"/>
  </wetp:taskpane>
  <wetp:taskpane dockstate="right" visibility="0" width="350" row="9">
    <wetp:webextensionref xmlns:r="http://schemas.openxmlformats.org/officeDocument/2006/relationships" r:id="rId4"/>
  </wetp:taskpane>
  <wetp:taskpane dockstate="right" visibility="0" width="350" row="9">
    <wetp:webextensionref xmlns:r="http://schemas.openxmlformats.org/officeDocument/2006/relationships" r:id="rId5"/>
  </wetp:taskpane>
</wetp:taskpanes>
</file>

<file path=word/webextensions/webextension1.xml><?xml version="1.0" encoding="utf-8"?>
<we:webextension xmlns:we="http://schemas.microsoft.com/office/webextensions/webextension/2010/11" id="{3266D4C0-26CE-4CAE-BEE6-44C2CEF943DF}">
  <we:reference id="ea375709-5511-4a7d-9ad9-0150d03e7fbe" version="3.4.0.0" store="EXCatalog" storeType="EXCatalog"/>
  <we:alternateReferences>
    <we:reference id="WA104380602" version="3.4.0.0" store="en-US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84E7BD66-F25F-4F6A-9807-E54271606D57}">
  <we:reference id="e765dd0b-6697-44aa-9025-1ce65686c598" version="3.5.0.0" store="EXCatalog" storeType="EXCatalog"/>
  <we:alternateReferences>
    <we:reference id="WA104380519" version="3.5.0.0" store="en-US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2CC01A73-896B-489E-829F-476B6EEE2E49}">
  <we:reference id="d1665a02-d428-4684-bb6b-b1f28a854ca3" version="3.4.0.0" store="EXCatalog" storeType="EXCatalog"/>
  <we:alternateReferences>
    <we:reference id="WA200000133" version="3.4.0.0" store="en-US" storeType="OMEX"/>
  </we:alternateReferences>
  <we:properties/>
  <we:bindings/>
  <we:snapshot xmlns:r="http://schemas.openxmlformats.org/officeDocument/2006/relationships"/>
</we:webextension>
</file>

<file path=word/webextensions/webextension4.xml><?xml version="1.0" encoding="utf-8"?>
<we:webextension xmlns:we="http://schemas.microsoft.com/office/webextensions/webextension/2010/11" id="{9DD581B7-C864-49EA-B935-6E60186C7174}">
  <we:reference id="444c804e-8891-41f9-b246-f6dac759fca9" version="3.5.0.0" store="EXCatalog" storeType="EXCatalog"/>
  <we:alternateReferences>
    <we:reference id="WA104380518" version="3.5.0.0" store="en-US" storeType="OMEX"/>
  </we:alternateReferences>
  <we:properties/>
  <we:bindings/>
  <we:snapshot xmlns:r="http://schemas.openxmlformats.org/officeDocument/2006/relationships"/>
</we:webextension>
</file>

<file path=word/webextensions/webextension5.xml><?xml version="1.0" encoding="utf-8"?>
<we:webextension xmlns:we="http://schemas.microsoft.com/office/webextensions/webextension/2010/11" id="{588AA1A4-C1C1-4DD4-A477-DC40B87BA361}">
  <we:reference id="65cbfba4-4b0c-4105-bfb7-77d887743ba5" version="3.6.0.0" store="EXCatalog" storeType="EXCatalog"/>
  <we:alternateReferences>
    <we:reference id="WA200005155" version="3.6.0.0" store="de-CH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templateReference xmlns="http://schema.officeatwork.com/2022/templateReference">
  <reference>officeatworkDocumentPart: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</reference>
</templateReference>
</file>

<file path=customXml/item3.xml><?xml version="1.0" encoding="utf-8"?>
<designSettings xmlns="http://schema.officeatwork365.com/2015/designSettings">
  <settings>officeatworkDocumentPart:U2FsdGVkX1+Df4C3luxLK9vuJThtdsHaZ4ZhTBADRE9gmagfOmSb3BwrV0QzL4YSHRPQbGgkkGOVAAv+o2b0hQ==</settings>
</designSetting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evaluation xmlns="http://schema.officeatwork365.com/2015/evaluation">
  <parameters>officeatworkDocumentPart: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</parameters>
</evaluatio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411A9832548C44B8C341079D67EC73" ma:contentTypeVersion="3" ma:contentTypeDescription="Ein neues Dokument erstellen." ma:contentTypeScope="" ma:versionID="59b3957f9315c05b8db0d90b13ba14f4">
  <xsd:schema xmlns:xsd="http://www.w3.org/2001/XMLSchema" xmlns:xs="http://www.w3.org/2001/XMLSchema" xmlns:p="http://schemas.microsoft.com/office/2006/metadata/properties" xmlns:ns2="54b066a3-3031-4f96-858f-a04e712ab179" targetNamespace="http://schemas.microsoft.com/office/2006/metadata/properties" ma:root="true" ma:fieldsID="d1df83e3b367e83818ee906784f499c4" ns2:_="">
    <xsd:import namespace="54b066a3-3031-4f96-858f-a04e712ab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066a3-3031-4f96-858f-a04e712ab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dataConnections xmlns="http://schema.officeatwork365.com/2015/dataConnections">
  <definitions>officeatworkDocumentPart: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</definitions>
</dataConnections>
</file>

<file path=customXml/itemProps1.xml><?xml version="1.0" encoding="utf-8"?>
<ds:datastoreItem xmlns:ds="http://schemas.openxmlformats.org/officeDocument/2006/customXml" ds:itemID="{51522088-95EB-4C44-8C50-99A114E966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928AD3-C2E1-4EF2-B1F8-5462F92379DB}">
  <ds:schemaRefs>
    <ds:schemaRef ds:uri="http://schema.officeatwork.com/2022/templateReference"/>
  </ds:schemaRefs>
</ds:datastoreItem>
</file>

<file path=customXml/itemProps3.xml><?xml version="1.0" encoding="utf-8"?>
<ds:datastoreItem xmlns:ds="http://schemas.openxmlformats.org/officeDocument/2006/customXml" ds:itemID="{5DAA23F9-E4C4-4BC4-873E-78878905DD69}">
  <ds:schemaRefs>
    <ds:schemaRef ds:uri="http://schema.officeatwork365.com/2015/designSettings"/>
  </ds:schemaRefs>
</ds:datastoreItem>
</file>

<file path=customXml/itemProps4.xml><?xml version="1.0" encoding="utf-8"?>
<ds:datastoreItem xmlns:ds="http://schemas.openxmlformats.org/officeDocument/2006/customXml" ds:itemID="{2BF8E7F5-1FF9-41DC-B3F8-C1713929B2CA}">
  <ds:schemaRefs>
    <ds:schemaRef ds:uri="http://purl.org/dc/dcmitype/"/>
    <ds:schemaRef ds:uri="http://schemas.microsoft.com/office/infopath/2007/PartnerControls"/>
    <ds:schemaRef ds:uri="54b066a3-3031-4f96-858f-a04e712ab179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7247B67F-88B2-40FD-B8EF-086E3B5A73BC}">
  <ds:schemaRefs>
    <ds:schemaRef ds:uri="http://schema.officeatwork365.com/2015/evaluation"/>
  </ds:schemaRefs>
</ds:datastoreItem>
</file>

<file path=customXml/itemProps6.xml><?xml version="1.0" encoding="utf-8"?>
<ds:datastoreItem xmlns:ds="http://schemas.openxmlformats.org/officeDocument/2006/customXml" ds:itemID="{6775712F-0DD3-4D00-843E-263EB58B5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066a3-3031-4f96-858f-a04e712ab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6FD324BE-3090-4017-9554-CB6666F240D8}">
  <ds:schemaRefs>
    <ds:schemaRef ds:uri="http://schema.officeatwork365.com/2015/dataConnec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Sueess Fabian</dc:creator>
  <cp:keywords/>
  <dc:description/>
  <cp:lastModifiedBy>Sueess Fabian</cp:lastModifiedBy>
  <cp:revision>4</cp:revision>
  <dcterms:created xsi:type="dcterms:W3CDTF">2023-06-21T05:32:00Z</dcterms:created>
  <dcterms:modified xsi:type="dcterms:W3CDTF">2024-03-25T16:02:00Z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0x010100A4411A9832548C44B8C341079D67EC73</vt:lpwstr>
  </property>
</Properties>
</file>